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40d3" w14:textId="4334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2020 жылға арналған мектепке дейінгі тәрбие мен оқытуға мемлекеттік білім беру тапсырысын, ата –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2020 жылғы 27 наурыздағы № 72 қаулысы. Маңғыстау облысы Әділет департаментінде 2020 жылғы 3 сәуірде № 4171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Қарақия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 бойынша 2020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білім бөлімі" мемлекеттік мекемесі (К.Беккалина) осы қаулының әділет органдарында мемлекеттік тіркелуін, оның бұқаралық ақпарат құралдарында ресми жариялануын және Қарақия ауданы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Б.Тұяқовқа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Қарақия ауданы әкімдігінің 29.09.2020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631"/>
        <w:gridCol w:w="2281"/>
        <w:gridCol w:w="1175"/>
        <w:gridCol w:w="1585"/>
        <w:gridCol w:w="1585"/>
        <w:gridCol w:w="1585"/>
        <w:gridCol w:w="1585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 ұйымдарындағы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бір айда жұмсалатын шығындардың орташа құны, (теңге)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айдағы төлемақысының мөлшері, (теңге)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 (жеке/мемлекеттік)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шағын-орталық (мемлекеттік)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 (жеке/мемлекеттік)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 шағын-орталық (мемлекеттік)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 (жеке/мемлекеттік)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 шағын-орталық (мемлекеттік)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3-ке дейінгі топтар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375/78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 топтар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дейінгі топтар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426/0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және одан да көп топтар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840/0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1791/168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