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87d9" w14:textId="03e8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"Қарақия аудандық мәслихатының 2020 жылдың 25 желтоқсандағы № 37/383 "2020 - 2022 жылдарға арналған аудандық бюджет туралы"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2020 жылғы 6 мамырдағы № 40/405 шешімі. Маңғыстау облысы Әділет департаментінде 2020 жылғы 15 мамырда № 4209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№35/424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№32/395 "2020-2022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№4200 болып тіркелген) сәйкес, Қарақия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"2020 - 2022 жылдарға арналған аудандық бюджет туралы" Қарақия аудандық мәслихатының 2019 жылдың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37/383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4097 болып тіркелген, 2020 жылғы 10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13 559 229,2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10 616 233,7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36 655,5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66 550,0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2 839 790,0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16 523 414,5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213 501,0 мың теңге;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278 355,0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64 854,0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- 3 177 686,3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3 177 686,3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3 098 301,0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64 854,0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144 239,3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аудандық бюджеттен ауылдар мен ауылдық округтердің бюджеттеріне 1 067 193,2 мың теңге сомасында субвенция бөлінгені ескерілсін, оның ішінде: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ауылдық округі – 64 857,7 мың теңге;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 ауылдық округі – 74 972,2 мың теңге;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Жетібай ауылы – 310 199,8 мың теңге;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Құланды ауылдық округі – 84 118,0 мың теңге;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Құрық ауылы – 257 437,0 мың теңге;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Мұнайшы ауылы – 185 812,2 мың теңге;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Сенек ауылы – 89 796,3 мың теңге.";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Аудан әкімдігінің резерві 11 000,0 мың теңге сомасында бекітілсін.";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Қарақия аудандық мәслихатының экономика және бюджет мәселесі жөніндегі тұрақты комиссиясына жүктелсін (комиссия төрағасы Е.Есенқосов).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"Қарақия аудандық мәслихатының аппараты" мемлекеттік мекемесі (аппарат басшысы Р.Ибраева) осы шешімнің әділет органдарында мемлекеттік тіркелуін қамтамасыз етсін.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Есенқосов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Қарақия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37/383 шешіміне 1 қосымша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558"/>
        <w:gridCol w:w="397"/>
        <w:gridCol w:w="751"/>
        <w:gridCol w:w="4"/>
        <w:gridCol w:w="1253"/>
        <w:gridCol w:w="5062"/>
        <w:gridCol w:w="4"/>
        <w:gridCol w:w="34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13 559 229,2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10 616 233,7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830 942,1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Корпоротивтік табыс салығы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13 578,0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817 364,1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677 136,6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677 136,6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8 991 145,0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8 930 050,0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15 636,0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42 843,0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96 493,0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10 009,0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36 655,5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14 673,5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14 598,0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 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1 958,0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1 958,0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20 024,0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20 024,0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66 550,0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61 300,0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2 839 790,0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2 839 790,0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2 839 790,0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16 523 414,5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5 444 879,5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4 930 337,5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4 529 570,0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ветеринар мамандарына отын сатып 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маманның қызметтерін ұсыну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271 855,3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ауыл шаруашылығы және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5 038 282,2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5 038 282,2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3 949 814,0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1 067 193,2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-3 177 686,3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3 177 686,3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