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fcf89" w14:textId="ecfcf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ауданы әкімдігінің 2020 жылғы 27 наурыздағы № 72 "Қарақия ауданы бойынша 2020 жылға арналған мектепке дейінгі тәрбие мен оқытуға мемлекеттік білім беру тапсырысын, ата-ана төлемақысының мөлшерін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әкімдігінің 2020 жылғы 29 қыркүйектегі № 199 қаулысы. Маңғыстау облысы Әділет департаментінде 2020 жылғы 1 қазанда № 4300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2007 жылғы 27 шілдедегі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Қарақия ауданының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Қарақия ауданы әкімдігінің 2020 жылғы 27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"Қарақия ауданы бойынша 2020 жылға арналған мектепке дейінгі тәрбие мен оқытуға мемлекеттік білім беру тапсырысын, ата-ана төлемақысының мөлшерін бекіту туралы" қаулысына (нормативтік құқықтық актілерді мемлекеттік тіркеу Тізілімінде № 4171 болып тіркелген, 2020 жылғы 6 сәуірде Қазақстан Республикасы нормативтік құқықтық актілерінің эталондық бақылау банкінде жарияланған) келесідей өзгеріс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"Қарақия аудандық білім бөлімі" мемлекеттік мекемесі (К.Беккалина) осы қаулының әділет органдарында мемлекеттік тіркелуін, оның бұқаралық ақпарат құралдарында ресми жариялануын қамтамасыз етсін.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Б.Тұяқовқа жүктелсін.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Қарақия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қыркүйегі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 қаулысына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Қарақия ауданы бойынша 2020 жылға арналған мектепке дейінгі тәрбие мен оқытуға мемлекеттік білім беру тапсырысы, ата-ана төлемақысының мөлшері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1631"/>
        <w:gridCol w:w="2281"/>
        <w:gridCol w:w="1175"/>
        <w:gridCol w:w="1585"/>
        <w:gridCol w:w="1585"/>
        <w:gridCol w:w="1585"/>
        <w:gridCol w:w="1585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топтар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 бір тәрбиеленушіге бір айда жұмсалатын шығындардың орташа құны, (теңге)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 ата-ананың бір айдағы төлемақысының мөлшері, (теңге)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(жеке/мемлекеттік)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шағын-орталық (мемлекеттік)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(жеке/мемлекеттік)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шағын-орталық (мемлекеттік)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(жеке/мемлекеттік)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шағын-орталық (мемлекеттік)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3-ке дейінгі топтар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375/78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4-тен 5-ке дейінгі топтар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150/90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7-ге дейінгі топтар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426/0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10-нан және одан да көп топтар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840/0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1791/168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