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b6853" w14:textId="efb68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Қарақия ауданы әкімдігінің 2013 жылғы 26 маусымдағы № 137 "Коммуналдық меншікке келіп түскен қараусыз қалған жануаларды келіп түсу және пайдалану қағидасын бекіту туралы"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Қарақия ауданы әкімдігінің 2020 жылғы 16 қарашадағы № 240 қаулысы. Маңғыстау облысы Әділет департаментінде 2020 жылғы 18 қарашада № 4344 болып тіркелді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50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"Қазақстан Республикасы Әділет министрлігінің Маңғыстау облысы әділет департаменті" республикалық мемлекеттік мекемесінің 2020 жылғы 28 қыркүйектегі № 05-10-1613 ақпараттық хатының негізінде, Қарақия ауданының әкімдігі ҚАУЛЫ ЕТЕДІ: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Қарақия ауданы әкімдігінің 2013 жылғы 26 маусымдағы </w:t>
      </w:r>
      <w:r>
        <w:rPr>
          <w:rFonts w:ascii="Times New Roman"/>
          <w:b w:val="false"/>
          <w:i w:val="false"/>
          <w:color w:val="000000"/>
          <w:sz w:val="28"/>
        </w:rPr>
        <w:t>№ 137</w:t>
      </w:r>
      <w:r>
        <w:rPr>
          <w:rFonts w:ascii="Times New Roman"/>
          <w:b w:val="false"/>
          <w:i w:val="false"/>
          <w:color w:val="000000"/>
          <w:sz w:val="28"/>
        </w:rPr>
        <w:t xml:space="preserve"> "Коммуналдық меншікке келіп түскен қараусыз қалған жануарларды келіп түсу және пайдалану қағидасын бекіту туралы" қаулысының (нормативтік құқықтық актілерді мемлекеттік тіркеу Тізімінде № 2273 болып тіркелген, 2013 жылғы 30 шілдеде "Қарақия" гезетінде жарияланған) күші жойылды деп танылсын.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"Қарақия аудандық ауыл шаруашылығы бөлімі" мемлекеттік мекемесі (С.Құсайынов) осы қаулының әділет органдарында мемлекеттік тіркелуін және оның бұқаралық ақпарат құралдарында ресми жариялануын қамтамасыз етсін.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орындалысын бақылау аудан әкімінің орынбасары С.Төретаевқа жүктелсін.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Қарақия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