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4354d" w14:textId="18435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ауданының ауыл, ауылдық округтерінің аумағында жергілікті қоғамдастықтың бөлек жиындарын өткізу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аудандық мәслихатының 2020 жылғы 27 қарашадағы № 45/452 шешімі. Маңғыстау облысы Әділет департаментінде 2020 жылғы 9 желтоқсанда № 4363 болып тіркелді. Күші жойылды-Маңғыстау облысы Қарақия аудандық мәслихатының 2023 жылғы 6 қазандағы № 6/44 шешімімен</w:t>
      </w:r>
    </w:p>
    <w:p>
      <w:pPr>
        <w:spacing w:after="0"/>
        <w:ind w:left="0"/>
        <w:jc w:val="both"/>
      </w:pPr>
      <w:r>
        <w:rPr>
          <w:rFonts w:ascii="Times New Roman"/>
          <w:b w:val="false"/>
          <w:i w:val="false"/>
          <w:color w:val="ff0000"/>
          <w:sz w:val="28"/>
        </w:rPr>
        <w:t xml:space="preserve">
      Ескерту. Күші жойылды- Маңғыстау облысы Қарақия аудандық мәслихатының 2023 жылғы 06.10.2023 </w:t>
      </w:r>
      <w:r>
        <w:rPr>
          <w:rFonts w:ascii="Times New Roman"/>
          <w:b w:val="false"/>
          <w:i w:val="false"/>
          <w:color w:val="ff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Тақырыбы жаңа редакцияда - Маңғыстау облысы Қарақия аудандық мәслихатының 12.11.2021 </w:t>
      </w:r>
      <w:r>
        <w:rPr>
          <w:rFonts w:ascii="Times New Roman"/>
          <w:b w:val="false"/>
          <w:i w:val="false"/>
          <w:color w:val="000000"/>
          <w:sz w:val="28"/>
        </w:rPr>
        <w:t>№ 9/78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сонымен қатар "Қазақстан Республикасы Әділет министрлігінің Маңғыстау облысы әділет департаменті" республикалық мемлекеттік мекемесінің 2020 жылғы 21 қыркүйектегі № 05-10-1580 ақпараттық хатының негізінде, Қарақия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Қарақия ауданының елді мекендерінің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 бекітілсін.</w:t>
      </w:r>
    </w:p>
    <w:bookmarkEnd w:id="1"/>
    <w:bookmarkStart w:name="z2" w:id="2"/>
    <w:p>
      <w:pPr>
        <w:spacing w:after="0"/>
        <w:ind w:left="0"/>
        <w:jc w:val="both"/>
      </w:pPr>
      <w:r>
        <w:rPr>
          <w:rFonts w:ascii="Times New Roman"/>
          <w:b w:val="false"/>
          <w:i w:val="false"/>
          <w:color w:val="000000"/>
          <w:sz w:val="28"/>
        </w:rPr>
        <w:t xml:space="preserve">
      2. Қарақия аудандық мәслихатының 2014 жылғы 24 сәуірдегі </w:t>
      </w:r>
      <w:r>
        <w:rPr>
          <w:rFonts w:ascii="Times New Roman"/>
          <w:b w:val="false"/>
          <w:i w:val="false"/>
          <w:color w:val="000000"/>
          <w:sz w:val="28"/>
        </w:rPr>
        <w:t>№ 18/196</w:t>
      </w:r>
      <w:r>
        <w:rPr>
          <w:rFonts w:ascii="Times New Roman"/>
          <w:b w:val="false"/>
          <w:i w:val="false"/>
          <w:color w:val="000000"/>
          <w:sz w:val="28"/>
        </w:rPr>
        <w:t xml:space="preserve"> "Қарақия ауданында бөлек жергілікті қоғамдастық жиындарын өткізудің қағидаларын бекіту туралы" шешімінің (нормативтік құқықтық актілерді мемлекеттік тіркеу Тізілімінде № 2437 болып тіркелген, 2014 жылғы 5 маусымдағы "Қарақия" газетінде жарияланған) күші жойылды деп танылсын.</w:t>
      </w:r>
    </w:p>
    <w:bookmarkEnd w:id="2"/>
    <w:bookmarkStart w:name="z3" w:id="3"/>
    <w:p>
      <w:pPr>
        <w:spacing w:after="0"/>
        <w:ind w:left="0"/>
        <w:jc w:val="both"/>
      </w:pPr>
      <w:r>
        <w:rPr>
          <w:rFonts w:ascii="Times New Roman"/>
          <w:b w:val="false"/>
          <w:i w:val="false"/>
          <w:color w:val="000000"/>
          <w:sz w:val="28"/>
        </w:rPr>
        <w:t>
      3. Осы шешімнің орындалуын бақылау Қарақия аудандық мәслихатының заңдылық, депутаттар өкілеттілігі және әлеуметтік мәселелер жөніндегі тұрақты комиссиясына (Б.Қуандық) жүктелсін.</w:t>
      </w:r>
    </w:p>
    <w:bookmarkEnd w:id="3"/>
    <w:bookmarkStart w:name="z4" w:id="4"/>
    <w:p>
      <w:pPr>
        <w:spacing w:after="0"/>
        <w:ind w:left="0"/>
        <w:jc w:val="both"/>
      </w:pPr>
      <w:r>
        <w:rPr>
          <w:rFonts w:ascii="Times New Roman"/>
          <w:b w:val="false"/>
          <w:i w:val="false"/>
          <w:color w:val="000000"/>
          <w:sz w:val="28"/>
        </w:rPr>
        <w:t>
      4. "Қарақия аудандық мәслихатының аппараты" мемлекеттік мекемесі (аппарат басшысы Р.Ибраева) осы шешімнің әділет органдарында мемлекеттік тіркелуін қамтамасыз етсін.</w:t>
      </w:r>
    </w:p>
    <w:bookmarkEnd w:id="4"/>
    <w:bookmarkStart w:name="z5" w:id="5"/>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Дүсіпов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Мееров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45/452 шешіміне қосымша</w:t>
            </w:r>
          </w:p>
        </w:tc>
      </w:tr>
    </w:tbl>
    <w:bookmarkStart w:name="z10" w:id="6"/>
    <w:p>
      <w:pPr>
        <w:spacing w:after="0"/>
        <w:ind w:left="0"/>
        <w:jc w:val="left"/>
      </w:pPr>
      <w:r>
        <w:rPr>
          <w:rFonts w:ascii="Times New Roman"/>
          <w:b/>
          <w:i w:val="false"/>
          <w:color w:val="000000"/>
        </w:rPr>
        <w:t xml:space="preserve"> Қарақия ауданының ауыл, ауылдық округтерінің аумағында  жергілікті қоғамдастық бөлек жиындарын өткізудің қағидалары</w:t>
      </w:r>
    </w:p>
    <w:bookmarkEnd w:id="6"/>
    <w:p>
      <w:pPr>
        <w:spacing w:after="0"/>
        <w:ind w:left="0"/>
        <w:jc w:val="both"/>
      </w:pPr>
      <w:r>
        <w:rPr>
          <w:rFonts w:ascii="Times New Roman"/>
          <w:b w:val="false"/>
          <w:i w:val="false"/>
          <w:color w:val="ff0000"/>
          <w:sz w:val="28"/>
        </w:rPr>
        <w:t xml:space="preserve">
      Ескерту. Қосымша жаңа редакцияда - Маңғыстау облысы Қарақия аудандық мәслихатының 12.11.2021 </w:t>
      </w:r>
      <w:r>
        <w:rPr>
          <w:rFonts w:ascii="Times New Roman"/>
          <w:b w:val="false"/>
          <w:i w:val="false"/>
          <w:color w:val="ff0000"/>
          <w:sz w:val="28"/>
        </w:rPr>
        <w:t>№ 9/78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1" w:id="7"/>
    <w:p>
      <w:pPr>
        <w:spacing w:after="0"/>
        <w:ind w:left="0"/>
        <w:jc w:val="left"/>
      </w:pPr>
      <w:r>
        <w:rPr>
          <w:rFonts w:ascii="Times New Roman"/>
          <w:b/>
          <w:i w:val="false"/>
          <w:color w:val="000000"/>
        </w:rPr>
        <w:t xml:space="preserve"> 1-тарау. Жалпы ережелер</w:t>
      </w:r>
    </w:p>
    <w:bookmarkEnd w:id="7"/>
    <w:bookmarkStart w:name="z12" w:id="8"/>
    <w:p>
      <w:pPr>
        <w:spacing w:after="0"/>
        <w:ind w:left="0"/>
        <w:jc w:val="both"/>
      </w:pPr>
      <w:r>
        <w:rPr>
          <w:rFonts w:ascii="Times New Roman"/>
          <w:b w:val="false"/>
          <w:i w:val="false"/>
          <w:color w:val="000000"/>
          <w:sz w:val="28"/>
        </w:rPr>
        <w:t>
      1. Осы Қарақия ауданының ауыл, ауылдық округтерінің аумағында жергілікті қоғамдастықтың бөлек жиындарын өткізудің қағидалары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Заңының 39-3-бабының 6-тармағына,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"Жергілікті қоғамдастық бөлек жиындарын өткізудің үлгі қағидаларын бекіту туралы" қаулысына сәйкес әзірленді және ауыл, ауылдық округ, шағын аудан, көше, көппәтерлі тұрғын үй тұрғындарының жергілікті қоғамдастығының бөлек жиындарын өткізудің тәртібін белгілейді.</w:t>
      </w:r>
    </w:p>
    <w:bookmarkEnd w:id="8"/>
    <w:bookmarkStart w:name="z13" w:id="9"/>
    <w:p>
      <w:pPr>
        <w:spacing w:after="0"/>
        <w:ind w:left="0"/>
        <w:jc w:val="both"/>
      </w:pPr>
      <w:r>
        <w:rPr>
          <w:rFonts w:ascii="Times New Roman"/>
          <w:b w:val="false"/>
          <w:i w:val="false"/>
          <w:color w:val="000000"/>
          <w:sz w:val="28"/>
        </w:rPr>
        <w:t>
      2. Қарақия ауданының ауыл, ауылдық округтерінің аумағында ауылдың, шағын ауданның, көшенің, көппәтерлі тұрғын үй тұрғындарының жергілікті қоғамдастығының бөлек жиындары (одан әрі – бөлек жиын), жергілікті қоғамдастықтың жиынына қатысу үшін өкілдерді сайлау мақсатында шақырылады және өткізіледі.</w:t>
      </w:r>
    </w:p>
    <w:bookmarkEnd w:id="9"/>
    <w:bookmarkStart w:name="z14"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15" w:id="11"/>
    <w:p>
      <w:pPr>
        <w:spacing w:after="0"/>
        <w:ind w:left="0"/>
        <w:jc w:val="both"/>
      </w:pPr>
      <w:r>
        <w:rPr>
          <w:rFonts w:ascii="Times New Roman"/>
          <w:b w:val="false"/>
          <w:i w:val="false"/>
          <w:color w:val="000000"/>
          <w:sz w:val="28"/>
        </w:rPr>
        <w:t>
      3. Жергілікті қоғамдастықтың бөлек жиынын өткізу үшін ауылдың, ауылдық округтің аумағы учаскелерге (ауылдар, шағын аудандар, көшелер, көппәтерлі тұрғын үйлер) бөлінеді.</w:t>
      </w:r>
    </w:p>
    <w:bookmarkEnd w:id="11"/>
    <w:bookmarkStart w:name="z16"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17" w:id="13"/>
    <w:p>
      <w:pPr>
        <w:spacing w:after="0"/>
        <w:ind w:left="0"/>
        <w:jc w:val="both"/>
      </w:pPr>
      <w:r>
        <w:rPr>
          <w:rFonts w:ascii="Times New Roman"/>
          <w:b w:val="false"/>
          <w:i w:val="false"/>
          <w:color w:val="000000"/>
          <w:sz w:val="28"/>
        </w:rPr>
        <w:t>
      5. Жергілікті қоғамдастықтың бөлек жиынын ауылдың, ауылдық округтің әкімі шақырады және ұйымдастырады.</w:t>
      </w:r>
    </w:p>
    <w:bookmarkEnd w:id="13"/>
    <w:bookmarkStart w:name="z18"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19" w:id="15"/>
    <w:p>
      <w:pPr>
        <w:spacing w:after="0"/>
        <w:ind w:left="0"/>
        <w:jc w:val="both"/>
      </w:pPr>
      <w:r>
        <w:rPr>
          <w:rFonts w:ascii="Times New Roman"/>
          <w:b w:val="false"/>
          <w:i w:val="false"/>
          <w:color w:val="000000"/>
          <w:sz w:val="28"/>
        </w:rPr>
        <w:t xml:space="preserve">
      7. Ауыл, шағын аудан, көше, көппәтерлі тұрғын үй шегінде жергілікті қоғамдастықтың бөлек жиынын өткізуді ауыл, ауылдық округ әкімі ұйымдастырады. </w:t>
      </w:r>
    </w:p>
    <w:bookmarkEnd w:id="15"/>
    <w:bookmarkStart w:name="z20" w:id="16"/>
    <w:p>
      <w:pPr>
        <w:spacing w:after="0"/>
        <w:ind w:left="0"/>
        <w:jc w:val="both"/>
      </w:pPr>
      <w:r>
        <w:rPr>
          <w:rFonts w:ascii="Times New Roman"/>
          <w:b w:val="false"/>
          <w:i w:val="false"/>
          <w:color w:val="000000"/>
          <w:sz w:val="28"/>
        </w:rPr>
        <w:t xml:space="preserve">
      Шағын аудан немесе көше шегінде көппәтерлі үйлер болған жағдайда, көппәтерлі үйдің бөлек жиындары өткізілмейді. </w:t>
      </w:r>
    </w:p>
    <w:bookmarkEnd w:id="16"/>
    <w:bookmarkStart w:name="z21" w:id="17"/>
    <w:p>
      <w:pPr>
        <w:spacing w:after="0"/>
        <w:ind w:left="0"/>
        <w:jc w:val="both"/>
      </w:pPr>
      <w:r>
        <w:rPr>
          <w:rFonts w:ascii="Times New Roman"/>
          <w:b w:val="false"/>
          <w:i w:val="false"/>
          <w:color w:val="000000"/>
          <w:sz w:val="28"/>
        </w:rPr>
        <w:t xml:space="preserve">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 </w:t>
      </w:r>
    </w:p>
    <w:bookmarkEnd w:id="17"/>
    <w:bookmarkStart w:name="z22" w:id="18"/>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3" w:id="19"/>
    <w:p>
      <w:pPr>
        <w:spacing w:after="0"/>
        <w:ind w:left="0"/>
        <w:jc w:val="both"/>
      </w:pPr>
      <w:r>
        <w:rPr>
          <w:rFonts w:ascii="Times New Roman"/>
          <w:b w:val="false"/>
          <w:i w:val="false"/>
          <w:color w:val="000000"/>
          <w:sz w:val="28"/>
        </w:rPr>
        <w:t>
      9. Жергілікті қоғамдастықтың бөлек жиынын ауыл, ауылдық округ әкімі немесе ол уәкілеттік берген тұлға ашады.</w:t>
      </w:r>
    </w:p>
    <w:bookmarkEnd w:id="19"/>
    <w:bookmarkStart w:name="z24" w:id="20"/>
    <w:p>
      <w:pPr>
        <w:spacing w:after="0"/>
        <w:ind w:left="0"/>
        <w:jc w:val="both"/>
      </w:pPr>
      <w:r>
        <w:rPr>
          <w:rFonts w:ascii="Times New Roman"/>
          <w:b w:val="false"/>
          <w:i w:val="false"/>
          <w:color w:val="000000"/>
          <w:sz w:val="28"/>
        </w:rPr>
        <w:t>
      Ауыл, ауылдық округ әкімі немесе ол уәкілеттік берген тұлға бөлек жергілікті қоғамдастық жиынының төрағасы болып табылады.</w:t>
      </w:r>
    </w:p>
    <w:bookmarkEnd w:id="20"/>
    <w:bookmarkStart w:name="z25" w:id="21"/>
    <w:p>
      <w:pPr>
        <w:spacing w:after="0"/>
        <w:ind w:left="0"/>
        <w:jc w:val="both"/>
      </w:pPr>
      <w:r>
        <w:rPr>
          <w:rFonts w:ascii="Times New Roman"/>
          <w:b w:val="false"/>
          <w:i w:val="false"/>
          <w:color w:val="000000"/>
          <w:sz w:val="28"/>
        </w:rPr>
        <w:t>
      Жергілікті қоғамдастықтың бөлек жиынының хаттамасын рәсімдеу үшін ашық дауыс берумен хатшы сайланады.</w:t>
      </w:r>
    </w:p>
    <w:bookmarkEnd w:id="21"/>
    <w:bookmarkStart w:name="z26" w:id="22"/>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22"/>
    <w:bookmarkStart w:name="z27"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сайланған болып есептеледі.</w:t>
      </w:r>
    </w:p>
    <w:bookmarkEnd w:id="23"/>
    <w:bookmarkStart w:name="z28"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ауыл, ауылдық округ әкімінің аппаратына беріледі.</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