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f632" w14:textId="142f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ауданының елді мекендерінде салық салу объектісінің орналасуын ескеретін аймаққа бөлу коэффициентін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2020 жылғы 31 желтоқсандағы № 266 қаулысы. Маңғыстау облысы Әділет департаментінде 2020 жылғы 31 желтоқсанда № 4409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Қарақия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Қарақия ауданының елді мекендеріндегі салық салу объектісінің орналасуын ескеретін аймаққа бөлу коэффициенттері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"Қарақия аудандық экономика және қаржы бөлімі" мемлекеттік мекемесі (Қ.Рысбаев) осы қаулының әділет органдарында мемлекеттік тіркелуін, оның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Қарақия ауданы әкімінің орынбасары С.Төретаевқа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2021 жылдың 1 қаңтарынан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Қарақия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266 қаулысына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Қарақия ауданының елді мекендеріндегі салық салу объектісінің орналасуын ескеретін аймаққа бөлу коэффициенттері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4"/>
        <w:gridCol w:w="3933"/>
        <w:gridCol w:w="4443"/>
      </w:tblGrid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салық салу объектісінің орналасқан жері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 ауылы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 теміржол станциясы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Маңғыстау жері 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 ауылы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Мұнайшы ауылы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 станциясы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Құланды ауылы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ауылдық округі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Бопай елді мекені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