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5b36" w14:textId="9d25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2020 жылғы 28 желтоқсандағы № 46/467 шешімі. Маңғыстау облысы Әділет департаментінде 2021 жылғы 8 қаңтарда № 4416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 – 2023 жылдарға арналған облыстық бюджет туралы" шешіміне (нормативтік құқықтық актілерді мемлекеттік тіркеу Тізілімінде № 4399 болып тіркелген) сәйкес, Қарақия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12 263 444,9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10 492 754,0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188 426,9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154 138,0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1 428 126,0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12 511 473,0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89 878,0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174 115,3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84 237,3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-337 906,1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337 906,1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173 289,0 мың теңге;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248 028,1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Маңғыстау облысы Қарақия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2021 жылға арналған аудандық бюджеттен ауылдар мен ауылдық округтердің бюджеттеріне 342 575,8 мың теңге сомасында субвенция бөлінгені ескерілсін,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округіне – 33 841,4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 ауылдық округіне – 38 080,3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Жетібай ауылына – 56 058,0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ауылдық округіне – 45 424,6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Құрық ауылына – 72 342,0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 ауылына – 50 686,5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Сенек ауылына – 46 143,0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 тармақ жаңа редакцияда - Маңғыстау облысы Қарақия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пайдалану тәртібі Қарақия ауданы әкімдігінің қаулысының негізінде айқындалатын республикалық бюджеттен ағымдағы нысаналы трансферттер мен кредиттердің көзделгені ескерілсін: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251 362,0 мың теңге – мемлекеттік атаулы әлеуметтік көмекті төлеуге;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13 041,0 мың теңге – Қазақстан Республикасында мүгедектердің құқықтарын қамтамасыз етуге және өмір сүру сапасын жақсартуға;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6 064,0 мың теңге – мемлекеттік халықты әлеуметтік қорғау ұйымдарында арнаулы әлеуметтік қызмет көрсететін жұмыскерлердің жалақысына қосымша ақылар белгілеуге;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25 700,0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173 289,0 мың теңге - мамандарды әлеуметтік қолдау шараларын іске асыруға;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62 346,0 мың теңге - көлік инфрақұрылымының басым жобаларын қаржыландыруға;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315 504,0 мың теңге – "Ауыл-Ел бесігі" жобасы шеңберінде ауылдық елді мекендердегі әлеуметтік және инженерлік инфрақұрылым жөніндегі іс-шараларды іске асыруға.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облыстық бюджетке 4 275 603,0 мың теңге сомасында бюджеттік алып қоюлар қарастырылғаны ескерілсін.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резерві 36 377,4 мың теңге сомасында бекітілсін.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 тармақ жаңа редакцияда - Маңғыстау облысы Қарақия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Қарақия аудандық мәслихатының экономика және бюджет мәселесі жөніндегі тұрақты комиссиясына жүктелсін (комиссия төрағасы Е.Есенқосов).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"Қарақия аудандық мәслихатының аппараты" мемлекеттік мекемесі (аппарат басшысы Р.Ибраева) осы шешімнің әділет органдарында мемлекеттік тіркелуін қамтамасыз етсін.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Қ.Бүркітов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 шешіміне 1 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Маңғыстау облысы Қарақия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00"/>
        <w:gridCol w:w="1054"/>
        <w:gridCol w:w="1054"/>
        <w:gridCol w:w="5782"/>
        <w:gridCol w:w="3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12 263 444,9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10 492 754,0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562 732,0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9 527 377,0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9 504 776,0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188 426,9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12 511 473,0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438 449,9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184 433,0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74 672,9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55 310,9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686 845,0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684 915,0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119 331,0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ветеринар мамандарына отын сатып алуға Қазақстан Республикасының заңнамасына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182 892,0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174 710,0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124 670,0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1 009 359,2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608 246,2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61 468,2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401 113,0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324 165,1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156 179,0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115 048,0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948 657,4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912 280,0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566 381,0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8 692 340,4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8 692 340,4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4 053 256,2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 шешіміне 2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40"/>
        <w:gridCol w:w="895"/>
        <w:gridCol w:w="367"/>
        <w:gridCol w:w="873"/>
        <w:gridCol w:w="2713"/>
        <w:gridCol w:w="3562"/>
        <w:gridCol w:w="94"/>
        <w:gridCol w:w="2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11 659 476,0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11 343 685,0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562 884,0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546 660,0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363 743,0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363 743,0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10 296 026,0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10 191 748,0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19 676,0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81 881,0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111 532,0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173 947,0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173 947,0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141 844,0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11 659 476,0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8 768 281,0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8 768 281,0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46/467 шешіміне 3 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40"/>
        <w:gridCol w:w="895"/>
        <w:gridCol w:w="367"/>
        <w:gridCol w:w="873"/>
        <w:gridCol w:w="2713"/>
        <w:gridCol w:w="3562"/>
        <w:gridCol w:w="94"/>
        <w:gridCol w:w="2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12 075 187,0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11 753 763,0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583 198,0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566 790,0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376 838,0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376 838,0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10 668 339,0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10 558 659,0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115 546,0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102 564,0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174 474,0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174 474,0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146 950,0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15 378,0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131 572,0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7 252,0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12 075 187,0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маманның қызметтерін ұсыну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