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6169" w14:textId="bb76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Мұнайшы ауылы әкімінің 2017 жылғы 12 шілдесіндегі № 42 "Мұнайшы ауылы әкімінің 2008 жылғы 14 шілдедегі № 135 "Мұнайшы кентіндегі жаңа тұрғын үй салу үшін дайындалған шағын аудандарға атау беру туралы" шешіміне өзгерістер мен толықтырулар енгізу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Мұнайшы ауылы әкімінің 2020 жылғы 23 желтоқсандағы № 42 шешімі. Маңғыстау облысы Әділет департаментінде 2020 жылғы 24 желтоқсанда № 4402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Әділет министрлігінің Маңғыстау облысы әділет департаменті" республикалық мемлекеттік мекемесінің 2020 жылғы 9 маусымдағы № 05-10-1061 ақпараттық хатының негізінде Мұнайшы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Мұнайшы ауылы әкімінің 2017 жылғы 12 шілдедегі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"Мұнайшы ауылы әкімінің 2008 жылғы 14 шілдедегі № 135 "Мұнайшы ауылындағы жаңа тұрғын үй салу үшін дайындалған шағын аудандарға атау беру туралы" шешіміне (нормативтік құқықтық актілерді мемлекеттік тіркеу Тізілімінде № 3405 болып тіркелген, 2017 жылғы 21 тамызда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"Мұнайшы ауылы әкімінің 2008 жылғы 14 шілдедегі №135 "Мұнайшы ауылындағы жаңа тұрғын үй салу үшін дайындалған шағын аудандарға атау беру туралы" шешіміне өзгерістер мен толықтыру енгізу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Мұнайшы ауылы әкімінің 2008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"Мұнайшы ауылындағы жаңа тұрғын үй салу үшін дайындалған шағын аудандарға атау беру туралы" шешіміне (нормативтік құқықтық актілерді мемлекеттік тіркеу Тізілімінде № 11-4-63 болып тіркелген, 2008 жылғы 12 тамызда "Қарақия" газетінде жарияланған) келесідей өзгерістер мен толықтыру енгізілсін:".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Мұнайшы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