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f7a19" w14:textId="3df7a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аудандық мәслихатының 2020 жылғы 13 қаңтардағы № 35/391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аудандық мәслихатының 2020 жылғы 20 наурыздағы № 36/403 шешімі. Маңғыстау облысы Әділет департаментінде 2020 жылғы 20 наурызда № 4153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Маңғыстау облыстық мәслихатының 2020 жылғы 28 ақпандағы </w:t>
      </w:r>
      <w:r>
        <w:rPr>
          <w:rFonts w:ascii="Times New Roman"/>
          <w:b w:val="false"/>
          <w:i w:val="false"/>
          <w:color w:val="000000"/>
          <w:sz w:val="28"/>
        </w:rPr>
        <w:t>№33/403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облыстық мәслихатының 2019 жылғы 12 желтоқсандағы №32/395 "2020-2022 жылдарға арналған облыстық бюджет туралы" шешіміне өзгерістер енгізу туралы" шешіміне (нормативтік құқықтық актілерді мемлекеттік тіркеу Тізілімінде №4142 болып тіркелген) сәйкес, Маңғыстау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аудандық бюджет туралы" Маңғыстау аудандық мәслихатының 2020 жылғы 13 қаңтардағы </w:t>
      </w:r>
      <w:r>
        <w:rPr>
          <w:rFonts w:ascii="Times New Roman"/>
          <w:b w:val="false"/>
          <w:i w:val="false"/>
          <w:color w:val="000000"/>
          <w:sz w:val="28"/>
        </w:rPr>
        <w:t>№35/391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№4102 болып тіркелген, 2020 жылғы 16 қаңтарда Қазақстан Республикасы нормативтік құқықтық актілерінің Эталондық бақылау банкінде жарияланған)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осы шешімнің 1, 2 және 3 қосымшаларына сәйкес, оның ішінде 2020 жылға келесідей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11 597 328,0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6 343 171,0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15 280,0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бойынша– 37 307,0 мың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5 201 570,0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11 606 958,9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167 010,0 мың теңге, оның ішінде: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229 354,0 мың теңге;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62 344,0 мың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-176 640,9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176 640,9 мың теңге, оның ішінде: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194 849,0 мың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62 344,0 мың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44 135,9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 жылға арналған аудандық бюджеттен ауылдар мен ауылдық округтердің бюджеттеріне 1 219 936,7 мың теңге сомасында субвенция бөлінгені ескерілсін, оның ішінде: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Шетпе ауылы – 435 092,9 мың теңге;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Жыңғылды ауылы – 110 550,2 мың теңге;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Сайөтес ауылдық округі – 87 047,3 мың теңге;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Тұщықұдық ауылдық округі – 70 590,3 мың теңге;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Қызан ауылы – 69 980,1 мың теңге;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ауылдық округі – 76 205,3 мың теңге;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Шайыр ауылдық округі – 78 607,9 мың теңге;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Жармыш ауылы – 83 280,0 мың теңге;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Ақшымырау ауылы – 53 152,2 мың теңге;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Онды ауылдық округі – 73 489,2 мың теңге;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Шебір ауылдық округі – 55 418,9 мың теңге;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Отпан ауылдық округі – 26 522,4 мың теңге.";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 жаңа редакцияда жазылсын: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"101 457,0 мың теңге – оқулықтар сатып алуға;";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төртінші, бесінші абзацтар жаңа редакцияда жазылсын: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"177 881,0 мың теңге – білім беру саласындағы күрделі шығындарға;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147 000,0 мың теңге – автомобиль жолдарын орташа жөндеуге.";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 жаңа редакцияда жазылсын: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"800 000,0 мың теңге – Шетпе-Қызан 49-85 шақырым (Тасмұрын-Мәстек участігі) автомобиль жолын қайта құрылымдауға;";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 жаңа редакцияда жазылсын: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"100 000,0 мың теңге - көлік инфрақұрылымын дамытуға;";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аудандық мәслихатының аппараты" мемлекеттік мекемесі (аппарат басшысы Е.Қалиев)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Маңғыстау ауданы әкімінің орынбасары Т.Қылаңовқа жүктелсін.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№36/403шешіміне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№35/391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1098"/>
        <w:gridCol w:w="1099"/>
        <w:gridCol w:w="6027"/>
        <w:gridCol w:w="3267"/>
      </w:tblGrid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11 597 328,0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6 343 171,0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896 384,0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696 384,0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595 448,0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595 448,0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4 788 716,0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4 577 182,0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202 624,0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ресурстарды пайдаланғаны үшін түсетін түсімдер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5 201 570,0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5 201 570,0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5 201 570,0</w:t>
            </w:r>
          </w:p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налдық топ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11 606 958,9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479 150,0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165 510,0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қызметін қамтамасыз ету жөніндегі қызметтер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165 510,0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199 746,0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135 396,0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5 869 954,5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5 672 584,5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42 813,5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5 343 970,0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109 815,0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102 994,0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 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185 405,0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185 405,0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631 505,0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624 842,0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101 963,0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130 699,0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30 988,0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272 786,0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749 499,0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143 301,0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39 270,0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104 031,0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606 198,0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502 208,0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79 467,0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642 376,0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378 256,0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Mәдени-демалыс жұмысын қолдау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255 391,0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69 963,0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211 563,0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211 563,0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188 809,5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46 286,5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46 286,5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 сәйкестендіру жөніндегі іс-шараларды өткізу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35 322,0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35 322,0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1 545 086,0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1 545 086,0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975 739,0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138 683,0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іске асыру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429 664,0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207 357,0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176 854,0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176 854,0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1 231 692,9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1 231 692,9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1 219 936,7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11 172,7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167 010,0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229 354,0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229 354,0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229 354,0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229 354,0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-176 640,9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176 640,9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194 849,0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194 849,0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194 849,0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44 135,9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44 135,9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44 135,9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