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683f" w14:textId="b4268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2020 жылғы 27 қаңтардағы № 35/397 "2020-2022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2020 жылғы 25 мамырдағы № 38/425 шешімі. Маңғыстау облысы Әділет департаментінде 2020 жылғы 1 маусымда № 4221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маслихатының 2020 жылғы 12 мамырдағы </w:t>
      </w:r>
      <w:r>
        <w:rPr>
          <w:rFonts w:ascii="Times New Roman"/>
          <w:b w:val="false"/>
          <w:i w:val="false"/>
          <w:color w:val="000000"/>
          <w:sz w:val="28"/>
        </w:rPr>
        <w:t>№37/418</w:t>
      </w:r>
      <w:r>
        <w:rPr>
          <w:rFonts w:ascii="Times New Roman"/>
          <w:b w:val="false"/>
          <w:i w:val="false"/>
          <w:color w:val="000000"/>
          <w:sz w:val="28"/>
        </w:rPr>
        <w:t xml:space="preserve"> "Маңғыстау аудандық мәслихатының 2020 жылғы  13 қаңтардағы №35/391 "2020 - 2022 жылдарға арналған аудандық бюджет туралы" шешіміне өзгерістер мен толықтыру енгізу туралы" шешіміне (нормативтік құқықтық актілерді мемлекеттік тіркеу Тізілімінде №4208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"2020-2022 жылдарға арналған ауылдардың, ауылдық округтердің бюджеттері туралы" Маңғыстау аудандық мәслихатының 2020 жылғы 27 қаңтардағы </w:t>
      </w:r>
      <w:r>
        <w:rPr>
          <w:rFonts w:ascii="Times New Roman"/>
          <w:b w:val="false"/>
          <w:i w:val="false"/>
          <w:color w:val="000000"/>
          <w:sz w:val="28"/>
        </w:rPr>
        <w:t>№35/397</w:t>
      </w:r>
      <w:r>
        <w:rPr>
          <w:rFonts w:ascii="Times New Roman"/>
          <w:b w:val="false"/>
          <w:i w:val="false"/>
          <w:color w:val="000000"/>
          <w:sz w:val="28"/>
        </w:rPr>
        <w:t xml:space="preserve"> шешіміне (нормативтік құқықтық актілерді мемлекеттік тіркеу Тізілімінде №4126 болып тіркелген, 2020 жылғы 3 ақпанда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2020 – 2022 жылдарға арналған ауылдардың, ауылдық округтердің бюджеттері тиісінше осы шешімнің 1, 2, 3, 4, 5, 6, 7, 8, 9, 10, 11, 12, 13, 14, 15, 16, 17, 18, 19, 20, 21, 22, 23, 24, 25, 26, 27, 28, 29, 30, 31, 32, 33, 34, 35 және 36 қосымшаларына сәйкес, оның ішінде 2020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1 410 335,4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81 460,0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3 542,7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1 325 332,7 мың теңге;</w:t>
      </w:r>
    </w:p>
    <w:bookmarkEnd w:id="8"/>
    <w:bookmarkStart w:name="z9" w:id="9"/>
    <w:p>
      <w:pPr>
        <w:spacing w:after="0"/>
        <w:ind w:left="0"/>
        <w:jc w:val="both"/>
      </w:pPr>
      <w:r>
        <w:rPr>
          <w:rFonts w:ascii="Times New Roman"/>
          <w:b w:val="false"/>
          <w:i w:val="false"/>
          <w:color w:val="000000"/>
          <w:sz w:val="28"/>
        </w:rPr>
        <w:t>
      2) шығындар – 1 452 290,7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41 955,3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41 955,3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41 955,3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2020 жылға арналған аудандық бюджеттен ауылдардың және ауылдық округтердің бюджеттеріне 1 189 936,7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Шетпе ауылы - 442 675,9 мың теңге;</w:t>
      </w:r>
    </w:p>
    <w:bookmarkEnd w:id="22"/>
    <w:bookmarkStart w:name="z24" w:id="23"/>
    <w:p>
      <w:pPr>
        <w:spacing w:after="0"/>
        <w:ind w:left="0"/>
        <w:jc w:val="both"/>
      </w:pPr>
      <w:r>
        <w:rPr>
          <w:rFonts w:ascii="Times New Roman"/>
          <w:b w:val="false"/>
          <w:i w:val="false"/>
          <w:color w:val="000000"/>
          <w:sz w:val="28"/>
        </w:rPr>
        <w:t>
      Жыңғылды ауылы– 101 780,2 мың теңге;</w:t>
      </w:r>
    </w:p>
    <w:bookmarkEnd w:id="23"/>
    <w:bookmarkStart w:name="z25" w:id="24"/>
    <w:p>
      <w:pPr>
        <w:spacing w:after="0"/>
        <w:ind w:left="0"/>
        <w:jc w:val="both"/>
      </w:pPr>
      <w:r>
        <w:rPr>
          <w:rFonts w:ascii="Times New Roman"/>
          <w:b w:val="false"/>
          <w:i w:val="false"/>
          <w:color w:val="000000"/>
          <w:sz w:val="28"/>
        </w:rPr>
        <w:t>
      Сайөтес ауылдық округі - 84 307,3 мың теңге;</w:t>
      </w:r>
    </w:p>
    <w:bookmarkEnd w:id="24"/>
    <w:bookmarkStart w:name="z26" w:id="25"/>
    <w:p>
      <w:pPr>
        <w:spacing w:after="0"/>
        <w:ind w:left="0"/>
        <w:jc w:val="both"/>
      </w:pPr>
      <w:r>
        <w:rPr>
          <w:rFonts w:ascii="Times New Roman"/>
          <w:b w:val="false"/>
          <w:i w:val="false"/>
          <w:color w:val="000000"/>
          <w:sz w:val="28"/>
        </w:rPr>
        <w:t>
      Тұщықұдық ауылдық округі - 67 537,3 мың теңге;</w:t>
      </w:r>
    </w:p>
    <w:bookmarkEnd w:id="25"/>
    <w:bookmarkStart w:name="z27" w:id="26"/>
    <w:p>
      <w:pPr>
        <w:spacing w:after="0"/>
        <w:ind w:left="0"/>
        <w:jc w:val="both"/>
      </w:pPr>
      <w:r>
        <w:rPr>
          <w:rFonts w:ascii="Times New Roman"/>
          <w:b w:val="false"/>
          <w:i w:val="false"/>
          <w:color w:val="000000"/>
          <w:sz w:val="28"/>
        </w:rPr>
        <w:t>
      Қызан ауылы– 65 595,1 мың теңге;</w:t>
      </w:r>
    </w:p>
    <w:bookmarkEnd w:id="26"/>
    <w:bookmarkStart w:name="z28" w:id="27"/>
    <w:p>
      <w:pPr>
        <w:spacing w:after="0"/>
        <w:ind w:left="0"/>
        <w:jc w:val="both"/>
      </w:pPr>
      <w:r>
        <w:rPr>
          <w:rFonts w:ascii="Times New Roman"/>
          <w:b w:val="false"/>
          <w:i w:val="false"/>
          <w:color w:val="000000"/>
          <w:sz w:val="28"/>
        </w:rPr>
        <w:t>
      Ақтөбе ауылдық округі - 71 820,3 мың теңге;</w:t>
      </w:r>
    </w:p>
    <w:bookmarkEnd w:id="27"/>
    <w:bookmarkStart w:name="z29" w:id="28"/>
    <w:p>
      <w:pPr>
        <w:spacing w:after="0"/>
        <w:ind w:left="0"/>
        <w:jc w:val="both"/>
      </w:pPr>
      <w:r>
        <w:rPr>
          <w:rFonts w:ascii="Times New Roman"/>
          <w:b w:val="false"/>
          <w:i w:val="false"/>
          <w:color w:val="000000"/>
          <w:sz w:val="28"/>
        </w:rPr>
        <w:t>
      Шайыр ауылдық округі - 74 222,9 мың теңге;</w:t>
      </w:r>
    </w:p>
    <w:bookmarkEnd w:id="28"/>
    <w:bookmarkStart w:name="z30" w:id="29"/>
    <w:p>
      <w:pPr>
        <w:spacing w:after="0"/>
        <w:ind w:left="0"/>
        <w:jc w:val="both"/>
      </w:pPr>
      <w:r>
        <w:rPr>
          <w:rFonts w:ascii="Times New Roman"/>
          <w:b w:val="false"/>
          <w:i w:val="false"/>
          <w:color w:val="000000"/>
          <w:sz w:val="28"/>
        </w:rPr>
        <w:t>
      Жармыш ауылы - 78 895,0 мың теңге;</w:t>
      </w:r>
    </w:p>
    <w:bookmarkEnd w:id="29"/>
    <w:bookmarkStart w:name="z31" w:id="30"/>
    <w:p>
      <w:pPr>
        <w:spacing w:after="0"/>
        <w:ind w:left="0"/>
        <w:jc w:val="both"/>
      </w:pPr>
      <w:r>
        <w:rPr>
          <w:rFonts w:ascii="Times New Roman"/>
          <w:b w:val="false"/>
          <w:i w:val="false"/>
          <w:color w:val="000000"/>
          <w:sz w:val="28"/>
        </w:rPr>
        <w:t>
      Ақшымырау ауылы - 53 152,2 мың теңге;</w:t>
      </w:r>
    </w:p>
    <w:bookmarkEnd w:id="30"/>
    <w:bookmarkStart w:name="z32" w:id="31"/>
    <w:p>
      <w:pPr>
        <w:spacing w:after="0"/>
        <w:ind w:left="0"/>
        <w:jc w:val="both"/>
      </w:pPr>
      <w:r>
        <w:rPr>
          <w:rFonts w:ascii="Times New Roman"/>
          <w:b w:val="false"/>
          <w:i w:val="false"/>
          <w:color w:val="000000"/>
          <w:sz w:val="28"/>
        </w:rPr>
        <w:t>
      Онды ауылдық округі- 70 749,2 мың теңге;</w:t>
      </w:r>
    </w:p>
    <w:bookmarkEnd w:id="31"/>
    <w:bookmarkStart w:name="z33" w:id="32"/>
    <w:p>
      <w:pPr>
        <w:spacing w:after="0"/>
        <w:ind w:left="0"/>
        <w:jc w:val="both"/>
      </w:pPr>
      <w:r>
        <w:rPr>
          <w:rFonts w:ascii="Times New Roman"/>
          <w:b w:val="false"/>
          <w:i w:val="false"/>
          <w:color w:val="000000"/>
          <w:sz w:val="28"/>
        </w:rPr>
        <w:t>
      Шебір ауылдық округі- 52 678,9 мың теңге;</w:t>
      </w:r>
    </w:p>
    <w:bookmarkEnd w:id="32"/>
    <w:bookmarkStart w:name="z34" w:id="33"/>
    <w:p>
      <w:pPr>
        <w:spacing w:after="0"/>
        <w:ind w:left="0"/>
        <w:jc w:val="both"/>
      </w:pPr>
      <w:r>
        <w:rPr>
          <w:rFonts w:ascii="Times New Roman"/>
          <w:b w:val="false"/>
          <w:i w:val="false"/>
          <w:color w:val="000000"/>
          <w:sz w:val="28"/>
        </w:rPr>
        <w:t>
      Отпан ауылдық округі - 26 522,4 мың теңге.";</w:t>
      </w:r>
    </w:p>
    <w:bookmarkEnd w:id="33"/>
    <w:bookmarkStart w:name="z35"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жазылсын.</w:t>
      </w:r>
    </w:p>
    <w:bookmarkEnd w:id="34"/>
    <w:bookmarkStart w:name="z36" w:id="35"/>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бұқаралық ақпарат құралдарында ресми жариялануын қамтамасыз етсін.</w:t>
      </w:r>
    </w:p>
    <w:bookmarkEnd w:id="35"/>
    <w:bookmarkStart w:name="z37" w:id="36"/>
    <w:p>
      <w:pPr>
        <w:spacing w:after="0"/>
        <w:ind w:left="0"/>
        <w:jc w:val="both"/>
      </w:pPr>
      <w:r>
        <w:rPr>
          <w:rFonts w:ascii="Times New Roman"/>
          <w:b w:val="false"/>
          <w:i w:val="false"/>
          <w:color w:val="000000"/>
          <w:sz w:val="28"/>
        </w:rPr>
        <w:t>
      3. Осы шешімнің орындалуын бақылау Маңғыстау ауданының әкімінің орынбасары Т.Қылаңовқа жүктелсін.</w:t>
      </w:r>
    </w:p>
    <w:bookmarkEnd w:id="36"/>
    <w:bookmarkStart w:name="z38" w:id="37"/>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Далжанов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7" w:id="38"/>
    <w:p>
      <w:pPr>
        <w:spacing w:after="0"/>
        <w:ind w:left="0"/>
        <w:jc w:val="left"/>
      </w:pPr>
      <w:r>
        <w:rPr>
          <w:rFonts w:ascii="Times New Roman"/>
          <w:b/>
          <w:i w:val="false"/>
          <w:color w:val="000000"/>
        </w:rPr>
        <w:t xml:space="preserve"> 2020 жылға арналған Шетпе ауылының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566 681,9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519 503,9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519 503,9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588 886,0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6" w:id="39"/>
    <w:p>
      <w:pPr>
        <w:spacing w:after="0"/>
        <w:ind w:left="0"/>
        <w:jc w:val="left"/>
      </w:pPr>
      <w:r>
        <w:rPr>
          <w:rFonts w:ascii="Times New Roman"/>
          <w:b/>
          <w:i w:val="false"/>
          <w:color w:val="000000"/>
        </w:rPr>
        <w:t xml:space="preserve"> 2020 жылға арналған Сайөтес ауылдық округінің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65" w:id="40"/>
    <w:p>
      <w:pPr>
        <w:spacing w:after="0"/>
        <w:ind w:left="0"/>
        <w:jc w:val="left"/>
      </w:pPr>
      <w:r>
        <w:rPr>
          <w:rFonts w:ascii="Times New Roman"/>
          <w:b/>
          <w:i w:val="false"/>
          <w:color w:val="000000"/>
        </w:rPr>
        <w:t xml:space="preserve"> 2020 жылға арналған Жыңғылды ауылының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119 268,2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113 468,2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113 468,2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124 215,3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29 445,3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29 445,3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29 445,3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74" w:id="41"/>
    <w:p>
      <w:pPr>
        <w:spacing w:after="0"/>
        <w:ind w:left="0"/>
        <w:jc w:val="left"/>
      </w:pPr>
      <w:r>
        <w:rPr>
          <w:rFonts w:ascii="Times New Roman"/>
          <w:b/>
          <w:i w:val="false"/>
          <w:color w:val="000000"/>
        </w:rPr>
        <w:t xml:space="preserve"> 2020 жылға арналған Жармыш ауылының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-сауықтыру және спорттық іс - 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83" w:id="42"/>
    <w:p>
      <w:pPr>
        <w:spacing w:after="0"/>
        <w:ind w:left="0"/>
        <w:jc w:val="left"/>
      </w:pPr>
      <w:r>
        <w:rPr>
          <w:rFonts w:ascii="Times New Roman"/>
          <w:b/>
          <w:i w:val="false"/>
          <w:color w:val="000000"/>
        </w:rPr>
        <w:t xml:space="preserve"> 2020 жылға арналған Қызан ауылының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75 709,1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71 659,1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71 659,1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71 659,1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92" w:id="43"/>
    <w:p>
      <w:pPr>
        <w:spacing w:after="0"/>
        <w:ind w:left="0"/>
        <w:jc w:val="left"/>
      </w:pPr>
      <w:r>
        <w:rPr>
          <w:rFonts w:ascii="Times New Roman"/>
          <w:b/>
          <w:i w:val="false"/>
          <w:color w:val="000000"/>
        </w:rPr>
        <w:t xml:space="preserve"> 2020 жылға арналған Тұщықұдық ауылдық округінің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101" w:id="44"/>
    <w:p>
      <w:pPr>
        <w:spacing w:after="0"/>
        <w:ind w:left="0"/>
        <w:jc w:val="left"/>
      </w:pPr>
      <w:r>
        <w:rPr>
          <w:rFonts w:ascii="Times New Roman"/>
          <w:b/>
          <w:i w:val="false"/>
          <w:color w:val="000000"/>
        </w:rPr>
        <w:t xml:space="preserve"> 2020 жылға арналған Ақтөбе ауылдық округінің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83 565,3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78 015,3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78 015,3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110" w:id="45"/>
    <w:p>
      <w:pPr>
        <w:spacing w:after="0"/>
        <w:ind w:left="0"/>
        <w:jc w:val="left"/>
      </w:pPr>
      <w:r>
        <w:rPr>
          <w:rFonts w:ascii="Times New Roman"/>
          <w:b/>
          <w:i w:val="false"/>
          <w:color w:val="000000"/>
        </w:rPr>
        <w:t xml:space="preserve"> 2020 жылға арналған Шайыр ауылдық округінің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119" w:id="46"/>
    <w:p>
      <w:pPr>
        <w:spacing w:after="0"/>
        <w:ind w:left="0"/>
        <w:jc w:val="left"/>
      </w:pPr>
      <w:r>
        <w:rPr>
          <w:rFonts w:ascii="Times New Roman"/>
          <w:b/>
          <w:i w:val="false"/>
          <w:color w:val="000000"/>
        </w:rPr>
        <w:t xml:space="preserve"> 2020 жылға арналған Ақшымырау ауылының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28 634,0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128" w:id="47"/>
    <w:p>
      <w:pPr>
        <w:spacing w:after="0"/>
        <w:ind w:left="0"/>
        <w:jc w:val="left"/>
      </w:pPr>
      <w:r>
        <w:rPr>
          <w:rFonts w:ascii="Times New Roman"/>
          <w:b/>
          <w:i w:val="false"/>
          <w:color w:val="000000"/>
        </w:rPr>
        <w:t xml:space="preserve"> 2020 жылға арналған Онды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74 232,2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74 232,2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137" w:id="48"/>
    <w:p>
      <w:pPr>
        <w:spacing w:after="0"/>
        <w:ind w:left="0"/>
        <w:jc w:val="left"/>
      </w:pPr>
      <w:r>
        <w:rPr>
          <w:rFonts w:ascii="Times New Roman"/>
          <w:b/>
          <w:i w:val="false"/>
          <w:color w:val="000000"/>
        </w:rPr>
        <w:t xml:space="preserve"> 2020 жылға арналған Шебір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58 331,1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58 331,1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28 223,2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28 223,2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28 223,2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146" w:id="49"/>
    <w:p>
      <w:pPr>
        <w:spacing w:after="0"/>
        <w:ind w:left="0"/>
        <w:jc w:val="left"/>
      </w:pPr>
      <w:r>
        <w:rPr>
          <w:rFonts w:ascii="Times New Roman"/>
          <w:b/>
          <w:i w:val="false"/>
          <w:color w:val="000000"/>
        </w:rPr>
        <w:t xml:space="preserve"> 2020 жылға арналған Отпан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28 288,1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28 288,1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