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5eb1" w14:textId="1575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2017 жылғы 15 ақпандағы № 40 "Мүгедектер үшін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2020 жылғы 9 маусымдағы № 127 қаулысы. Маңғыстау облысы Әділет департаментінде 2020 жылғы 10 маусымда № 4232 болып тіркелді. Күші жойылды - Маңғыстау облысы Маңғыстау ауданы әкімдігінің 2 қарашада 2022 жылғы № 354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02.11.2022 </w:t>
      </w:r>
      <w:r>
        <w:rPr>
          <w:rFonts w:ascii="Times New Roman"/>
          <w:b w:val="false"/>
          <w:i w:val="false"/>
          <w:color w:val="ff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13 маусымдағы </w:t>
      </w:r>
      <w:r>
        <w:rPr>
          <w:rFonts w:ascii="Times New Roman"/>
          <w:b w:val="false"/>
          <w:i w:val="false"/>
          <w:color w:val="000000"/>
          <w:sz w:val="28"/>
        </w:rPr>
        <w:t>№498</w:t>
      </w:r>
      <w:r>
        <w:rPr>
          <w:rFonts w:ascii="Times New Roman"/>
          <w:b w:val="false"/>
          <w:i w:val="false"/>
          <w:color w:val="000000"/>
          <w:sz w:val="28"/>
        </w:rPr>
        <w:t xml:space="preserve"> "Мүгедектер үшін жұмыс орындарын квоталау қағидаларын бекіту туралы" (нормативтік құқықтық актілерді мемлекеттік тіркеу Тізілімінде №14010 болып тіркелген) бұйрығына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"Мүгедектер үшін жұмыс орындарына квота белгілеу туралы" Маңғыстау ауданы әкімдігінің 2017 жылғы 15 ақпандағы </w:t>
      </w:r>
      <w:r>
        <w:rPr>
          <w:rFonts w:ascii="Times New Roman"/>
          <w:b w:val="false"/>
          <w:i w:val="false"/>
          <w:color w:val="000000"/>
          <w:sz w:val="28"/>
        </w:rPr>
        <w:t>№40</w:t>
      </w:r>
      <w:r>
        <w:rPr>
          <w:rFonts w:ascii="Times New Roman"/>
          <w:b w:val="false"/>
          <w:i w:val="false"/>
          <w:color w:val="000000"/>
          <w:sz w:val="28"/>
        </w:rPr>
        <w:t xml:space="preserve"> (нормативтік құқықтық актілерді мемлекеттік тіркеу Тізілімінде №3281 болып тіркелген, 2017 жылы 16 наурызда Қазақстан Республикасы нормативтік құқықтық актілерінің эталондық бақылау банкінде жарияланған) қаулысына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 орыс тіліндегі мәтіні өзгеріссіз қалдырылсын:</w:t>
      </w:r>
    </w:p>
    <w:bookmarkEnd w:id="2"/>
    <w:bookmarkStart w:name="z3" w:id="3"/>
    <w:p>
      <w:pPr>
        <w:spacing w:after="0"/>
        <w:ind w:left="0"/>
        <w:jc w:val="both"/>
      </w:pPr>
      <w:r>
        <w:rPr>
          <w:rFonts w:ascii="Times New Roman"/>
          <w:b w:val="false"/>
          <w:i w:val="false"/>
          <w:color w:val="000000"/>
          <w:sz w:val="28"/>
        </w:rPr>
        <w:t>
      "1. Осы қаулының қосымшасына сәйкес ауыр жұмыстардағы, еңбек жағдайлары зиянды, қауіпті жұмыстардағы жұмыс орындарын есептемегенде, жұмыс орындары санынан мүгедектер үшін жұмыс орындарына квоталар белгіленсін.";</w:t>
      </w:r>
    </w:p>
    <w:bookmarkEnd w:id="3"/>
    <w:bookmarkStart w:name="z4"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"Маңғыстау аудандық жұмыспен қамту, әлеуметтік бағдарламалар және азаматтық хал актілерін тіркеу бөлімі" мемлекеттік мекемесі (бөлім басшысы М. Оразалиев) осы қаулының әділет органдарында мемлекеттік тіркелуін, оның бұқаралық ақпарат құралдарында ресми жариялануын және Маңғыстау ауданы әкімдігінің интернет-ресурсында орналастырылуын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аудан әкімінің орынбасары Е.Махмутовқа жүктелсін.</w:t>
      </w:r>
    </w:p>
    <w:bookmarkEnd w:id="6"/>
    <w:bookmarkStart w:name="z7"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қаулысына қосымша</w:t>
            </w:r>
          </w:p>
        </w:tc>
      </w:tr>
    </w:tbl>
    <w:bookmarkStart w:name="z14" w:id="8"/>
    <w:p>
      <w:pPr>
        <w:spacing w:after="0"/>
        <w:ind w:left="0"/>
        <w:jc w:val="left"/>
      </w:pPr>
      <w:r>
        <w:rPr>
          <w:rFonts w:ascii="Times New Roman"/>
          <w:b/>
          <w:i w:val="false"/>
          <w:color w:val="000000"/>
        </w:rPr>
        <w:t xml:space="preserve"> Ауыр жұмыстардағы, еңбек жағдайлары зиянды, қауіпті жұмыстардағы жұмыс орындарын есептемегенде, жұмыс орындары санынан мүгедектер үшін жұмыс орындарына квоталар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есебімен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денсаулық сақтау басқармасының "Маңғыстау орталық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