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1ba1" w14:textId="9ce1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2016 жылғы 21 қазандағы № 5/51 "Маңғыстау ауданында әлеуметтік көмек мөлшерлерін және мұқтаж азаматтар санаттарының тізбесін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2020 жылғы 31 желтоқсандағы № 43/478 шешімі. Маңғыстау облысы Әділет департаментінде 2021 жылғы 12 қаңтарда № 4418 болып тіркелді. Күші жойылды - Маңғыстау облысы Маңғыстау аудандық мәслихатының 2022 жылғы 5 қыркүйектегі № 14/151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аудандық мәслихатының 05.09.2022 </w:t>
      </w:r>
      <w:r>
        <w:rPr>
          <w:rFonts w:ascii="Times New Roman"/>
          <w:b w:val="false"/>
          <w:i w:val="false"/>
          <w:color w:val="ff0000"/>
          <w:sz w:val="28"/>
        </w:rPr>
        <w:t>№ 14/151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Маңғыстау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ауданында әлеуметтік көмек мөлшерлерін және мұқтаж азаматтар санаттарының тізбесін бекіту туралы" Маңғыстау аудандық мәслихатының 2016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 5/51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3175 болып тіркелген, 2016 жылғы 16 қарашада "Әділет" ақпараттық-құқықтық жүйесінде жарияланған)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 жол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тамыз- Семей ядролық сынақ полигонының жабылған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ядролық сынақ полигонындағы ядролық сынақтар салдарынан зардап шеккендер қатарына жататын азаматтар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айлық есептік көрсеткіш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аудандық мәслихатының аппараты" мемлекеттік мекемесі (аппарат басшысы Е.Қалиев) осы шешімнің әділет органдарында мемлекеттік тіркелуін, оның бұқаралық ақпарат құралдарында ресми жариялануын және Маңғыстау ауданы әкімдігінің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Маңғыстау ауданы әкімінің орынбасары Е.Махмутовқа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