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355d" w14:textId="92c3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2019 жылғы 31 желтоқсандағы № 37/295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16 наурыздағы № 40/304 шешімі. Маңғыстау облысы Әділет департаментінде 2020 жылғы 19 наурызда № 4150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№4142 болып тіркелген)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аудандық бюджет туралы" Түпқараған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№4101 болып тіркелген, 2020 жылғы 15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осы шешімнің 1,2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10 209 650,3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5 942 903,1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9 843,4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117 700,0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4 139 203,8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10 335 624,7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41 210,0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59 647,0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18 437,0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- 167 184,4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167 184,4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59 647,0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18 437,0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125 974,4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(аппарат басшысы Кельбетова Э.)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Озғамбаев К.) жүктелсін.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96"/>
        <w:gridCol w:w="803"/>
        <w:gridCol w:w="495"/>
        <w:gridCol w:w="795"/>
        <w:gridCol w:w="2946"/>
        <w:gridCol w:w="3815"/>
        <w:gridCol w:w="44"/>
        <w:gridCol w:w="2412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10 209 650,3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5 942 903,1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1 376 572,9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599 195,0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777 377,9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659 164,0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659 164,0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3 721 302,2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3 643 621,2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175 951,0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9 843,4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4 139 203,8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4 139 128,0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10 335 624,7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4 532 761,0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373 762,5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–мекендердің көшелерін күрделі және орташа жөндеу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1 710 597,5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1 710 597,5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1 698 246,7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- 167 184,4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