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ed49" w14:textId="152e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2013 жылғы 11 желтоқсандағы №17/111 "Әлеуметтік көмек көрсетудің, оның мөлшерлемелерін белгілеудің және мұқтаж азаматтардың жекелеген санаттарының тізбесін айқындаудың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2020 жылғы 16 наурыздағы № 40/305 шешімі. Маңғыстау облысы Әділет департаментінде 2020 жылғы 2 сәуірде № 4169 болып тіркелді. Күші жойылды-Маңғыстау облысы Түпқараған аудандық мәслихатының 2020 жылғы 10 желтоқсандағы № 50/369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Түпқараған аудандық мәслихатының 10.12.2020 </w:t>
      </w:r>
      <w:r>
        <w:rPr>
          <w:rFonts w:ascii="Times New Roman"/>
          <w:b w:val="false"/>
          <w:i w:val="false"/>
          <w:color w:val="ff0000"/>
          <w:sz w:val="28"/>
        </w:rPr>
        <w:t>№ 50/369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және Маңғыстау облысының әділет департаментінің 2020 жылғы 20 қаңтардағы № 10-15-121 ұсынысының негізінде, Түпқараған аудандық мәслихаты ШЕШІМ ҚАБЫЛДАДЫҚ: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Түпқараған аудандық мәслихатының 2013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17/111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2330 болып тіркелген, 2014 жылғы 15 қаңтарда "Әділет" ақпараттық - құқықтық жүйесінде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көрсетудің, оның мөлшерлерін белгілеудің және мұқтаж азаматтардың жекелеген санаттарының тізбесін айқындаудың Қағидасында: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(аппарат басшысы Э.Кельбетова) осы шешімнің әділет органдарында мемлекеттік тіркелуін, Түпқараған аудандық мәслихатының интернет-ресурсында орналастырылуын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аудандық мәслихатының әлеуметтік мәселелері жөніндегі тұрақты комиссиясына (комиссия төрағасы А.Берішбаева)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