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088b" w14:textId="8f70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әкімінің 2015 жылғы 8 шілдедегі № 17 "Түпқараған ауданы бойынша сайлау учаскелерін құру туралы"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әкімінің 2020 жылғы 3 сәуірдегі № 2 шешімі. Маңғыстау облысы Әділет департаментінде 2020 жылғы 6 сәуірде № 4177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сайлау туралы</w:t>
      </w:r>
      <w:r>
        <w:rPr>
          <w:rFonts w:ascii="Times New Roman"/>
          <w:b w:val="false"/>
          <w:i w:val="false"/>
          <w:color w:val="000000"/>
          <w:sz w:val="28"/>
        </w:rPr>
        <w:t>" Конституциялық заңына және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Түпқараған ауданының әкімі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1."Түпқараған ауданы бойынша сайлау учаскелерін құру туралы" Түпқараған ауданы әкімінің 2015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2776 болып тіркелген, 2015 жылғы 29 шілдеде "Әділет" ақпараттық-құқықтық жүйесінде жарияланған) келесідей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№ 250 сайлау учаскесімен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250 сайлау учаскесі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Сайын Шапағатов ауылдық округі, 5 квартал, № 118 үй, Түпқараған ауданы әкімдігі Түпқараған аудандық білім бөлімінің "Сайын Шапағатов мектеп-гимназиясы" мемлекеттік мекемесі, телефон/факс: 8 (72938) 28432.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Сайын Шапағатов ауылдық округінің 1, 3, 4, 5, 6 кварталдарының үйлері.".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ауданы әкімінің аппараты" мемлекеттік мекемесі (аппарат басшысы Б. Кенжалиев)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ауданы әкімінің орынбасары Т. Алтынгалиевке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А.Қосуақов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