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b70c7" w14:textId="eab70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2020 жылғы 13 қаңтардағы № 38/298 "2020 - 2022 жылдарға арналған аудандық маңызы бар қаланың, ауылдардың, ауылдық округтің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2020 жылғы 3 сәуірдегі № 41/312 шешімі. Маңғыстау облысы Әділет департаментінде 2020 жылғы 6 сәуірде № 4180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Түпқараған аудандық мәслихатының 2020 жылғы 16 наурыздағы </w:t>
      </w:r>
      <w:r>
        <w:rPr>
          <w:rFonts w:ascii="Times New Roman"/>
          <w:b w:val="false"/>
          <w:i w:val="false"/>
          <w:color w:val="000000"/>
          <w:sz w:val="28"/>
        </w:rPr>
        <w:t>№40/304</w:t>
      </w:r>
      <w:r>
        <w:rPr>
          <w:rFonts w:ascii="Times New Roman"/>
          <w:b w:val="false"/>
          <w:i w:val="false"/>
          <w:color w:val="000000"/>
          <w:sz w:val="28"/>
        </w:rPr>
        <w:t xml:space="preserve"> "Түпқараған аудандық мәслихатының 2019 жылғы 31 желтоқсандағы №37/295 "2020 - 2022 жылдарға арналған аудандық бюджет туралы" шешіміне өзгерістер енгізу туралы" шешіміне (нормативтік құқықтық актілерді мемлекеттік тіркеу Тізілімінде №4150 болып тіркелген) сәйкес, Түпқараған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"2020 - 2022 жылдарға арналған аудандық маңызы бар қаланың, ауылдардың, ауылдық округтің бюджеті туралы" Түпқараған аудандық мәслихатының 2020 жылғы 13 қаңтардағы </w:t>
      </w:r>
      <w:r>
        <w:rPr>
          <w:rFonts w:ascii="Times New Roman"/>
          <w:b w:val="false"/>
          <w:i w:val="false"/>
          <w:color w:val="000000"/>
          <w:sz w:val="28"/>
        </w:rPr>
        <w:t>№38/298</w:t>
      </w:r>
      <w:r>
        <w:rPr>
          <w:rFonts w:ascii="Times New Roman"/>
          <w:b w:val="false"/>
          <w:i w:val="false"/>
          <w:color w:val="000000"/>
          <w:sz w:val="28"/>
        </w:rPr>
        <w:t xml:space="preserve"> шешіміне (нормативтік құқықтық актілерді мемлекеттік тіркеу Тізілімінде №4112 болып тіркелген, 2020 жылғы 22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2020-2022 жылдарға арналған аудандық маңызы бар қаланың, ауылдардың, ауылдық округтің бюджеттері тиісінше осы шешімнің 1, 2, 3, 4, 5, 6, 7, 8, 9, 10, 11, 12, 13, 14, 15, 16, 17 және 18 қосымшаларына сәйкес, оның ішінде 2020 жылға мынадай көлемдерде бекітілсін:</w:t>
      </w:r>
    </w:p>
    <w:bookmarkEnd w:id="3"/>
    <w:bookmarkStart w:name="z4" w:id="4"/>
    <w:p>
      <w:pPr>
        <w:spacing w:after="0"/>
        <w:ind w:left="0"/>
        <w:jc w:val="both"/>
      </w:pPr>
      <w:r>
        <w:rPr>
          <w:rFonts w:ascii="Times New Roman"/>
          <w:b w:val="false"/>
          <w:i w:val="false"/>
          <w:color w:val="000000"/>
          <w:sz w:val="28"/>
        </w:rPr>
        <w:t>
      1) кірістер – 2 116 499,7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 168 084,0 мың теңге;</w:t>
      </w:r>
    </w:p>
    <w:bookmarkEnd w:id="5"/>
    <w:bookmarkStart w:name="z6" w:id="6"/>
    <w:p>
      <w:pPr>
        <w:spacing w:after="0"/>
        <w:ind w:left="0"/>
        <w:jc w:val="both"/>
      </w:pPr>
      <w:r>
        <w:rPr>
          <w:rFonts w:ascii="Times New Roman"/>
          <w:b w:val="false"/>
          <w:i w:val="false"/>
          <w:color w:val="000000"/>
          <w:sz w:val="28"/>
        </w:rPr>
        <w:t>
      салықтық емес түсімдер – 2 901,0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8" w:id="8"/>
    <w:p>
      <w:pPr>
        <w:spacing w:after="0"/>
        <w:ind w:left="0"/>
        <w:jc w:val="both"/>
      </w:pPr>
      <w:r>
        <w:rPr>
          <w:rFonts w:ascii="Times New Roman"/>
          <w:b w:val="false"/>
          <w:i w:val="false"/>
          <w:color w:val="000000"/>
          <w:sz w:val="28"/>
        </w:rPr>
        <w:t>
      трансферттер түсімдері – 1 945 514,7 мың теңге;</w:t>
      </w:r>
    </w:p>
    <w:bookmarkEnd w:id="8"/>
    <w:bookmarkStart w:name="z9" w:id="9"/>
    <w:p>
      <w:pPr>
        <w:spacing w:after="0"/>
        <w:ind w:left="0"/>
        <w:jc w:val="both"/>
      </w:pPr>
      <w:r>
        <w:rPr>
          <w:rFonts w:ascii="Times New Roman"/>
          <w:b w:val="false"/>
          <w:i w:val="false"/>
          <w:color w:val="000000"/>
          <w:sz w:val="28"/>
        </w:rPr>
        <w:t>
      2) шығындар – 2 155 792,0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2" w:id="12"/>
    <w:p>
      <w:pPr>
        <w:spacing w:after="0"/>
        <w:ind w:left="0"/>
        <w:jc w:val="both"/>
      </w:pPr>
      <w:r>
        <w:rPr>
          <w:rFonts w:ascii="Times New Roman"/>
          <w:b w:val="false"/>
          <w:i w:val="false"/>
          <w:color w:val="000000"/>
          <w:sz w:val="28"/>
        </w:rPr>
        <w:t>
      бюджеттік кредиттерді өтеу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- 39 292,3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- 39 292,3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39 292,3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тармақтар</w:t>
      </w:r>
      <w:r>
        <w:rPr>
          <w:rFonts w:ascii="Times New Roman"/>
          <w:b w:val="false"/>
          <w:i w:val="false"/>
          <w:color w:val="000000"/>
          <w:sz w:val="28"/>
        </w:rPr>
        <w:t xml:space="preserve"> жаңа редакцияда жазылсын:</w:t>
      </w:r>
    </w:p>
    <w:bookmarkStart w:name="z22" w:id="21"/>
    <w:p>
      <w:pPr>
        <w:spacing w:after="0"/>
        <w:ind w:left="0"/>
        <w:jc w:val="both"/>
      </w:pPr>
      <w:r>
        <w:rPr>
          <w:rFonts w:ascii="Times New Roman"/>
          <w:b w:val="false"/>
          <w:i w:val="false"/>
          <w:color w:val="000000"/>
          <w:sz w:val="28"/>
        </w:rPr>
        <w:t>
      "3. "Түпқараған аудандық мәслихатының аппараты" мемлекеттік мекемесі (аппарат басшысы Кельбетова Э.) осы шешімнің әділет органдарында мемлекеттік тіркелуін, Түпқараған аудандық мәслихатының интернет-ресурсында орналастырылуын қамтамасыз етсін.</w:t>
      </w:r>
    </w:p>
    <w:bookmarkEnd w:id="21"/>
    <w:bookmarkStart w:name="z23" w:id="22"/>
    <w:p>
      <w:pPr>
        <w:spacing w:after="0"/>
        <w:ind w:left="0"/>
        <w:jc w:val="both"/>
      </w:pPr>
      <w:r>
        <w:rPr>
          <w:rFonts w:ascii="Times New Roman"/>
          <w:b w:val="false"/>
          <w:i w:val="false"/>
          <w:color w:val="000000"/>
          <w:sz w:val="28"/>
        </w:rPr>
        <w:t>
      4. Осы шешімнің орындалуын бақылау Түпқараған аудандық мәслихатының бюджет мәселелері жөніндегі тұрақты комиссиясына (комиссия төрағасы Озгамбаев К.) жүктелсін.";</w:t>
      </w:r>
    </w:p>
    <w:bookmarkEnd w:id="22"/>
    <w:bookmarkStart w:name="z24"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жазылсын.</w:t>
      </w:r>
    </w:p>
    <w:bookmarkEnd w:id="23"/>
    <w:bookmarkStart w:name="z25" w:id="24"/>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(аппарат басшысы Кельбетова Э.) осы шешімнің әділет органдарында мемлекеттік тіркелуін, Түпқараған аудандық мәслихатының интернет-ресурсында орналастырылуын қамтамасыз етсін.</w:t>
      </w:r>
    </w:p>
    <w:bookmarkEnd w:id="24"/>
    <w:bookmarkStart w:name="z26" w:id="25"/>
    <w:p>
      <w:pPr>
        <w:spacing w:after="0"/>
        <w:ind w:left="0"/>
        <w:jc w:val="both"/>
      </w:pPr>
      <w:r>
        <w:rPr>
          <w:rFonts w:ascii="Times New Roman"/>
          <w:b w:val="false"/>
          <w:i w:val="false"/>
          <w:color w:val="000000"/>
          <w:sz w:val="28"/>
        </w:rPr>
        <w:t>
      3. Осы шешімнің орындалуын бақылау Түпқараған аудандық мәслихатының бюджет мәселелері жөніндегі тұрақты комиссиясына (комиссия төрағасы Озгамбаев К.) жүктелсін.</w:t>
      </w:r>
    </w:p>
    <w:bookmarkEnd w:id="25"/>
    <w:bookmarkStart w:name="z27" w:id="26"/>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Д.Садыков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№41/312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6" w:id="27"/>
    <w:p>
      <w:pPr>
        <w:spacing w:after="0"/>
        <w:ind w:left="0"/>
        <w:jc w:val="left"/>
      </w:pPr>
      <w:r>
        <w:rPr>
          <w:rFonts w:ascii="Times New Roman"/>
          <w:b/>
          <w:i w:val="false"/>
          <w:color w:val="000000"/>
        </w:rPr>
        <w:t xml:space="preserve"> 2020 жылға арналған Ақшұқыр ауылының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583 488,9</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54 997,0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19 767,0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19 767,0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528 077,9</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528 077,9</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528 077,9</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- 8 939,1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№41/312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45" w:id="28"/>
    <w:p>
      <w:pPr>
        <w:spacing w:after="0"/>
        <w:ind w:left="0"/>
        <w:jc w:val="left"/>
      </w:pPr>
      <w:r>
        <w:rPr>
          <w:rFonts w:ascii="Times New Roman"/>
          <w:b/>
          <w:i w:val="false"/>
          <w:color w:val="000000"/>
        </w:rPr>
        <w:t xml:space="preserve"> 2020 жылға арналған Баутин ауылының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224 847,0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19 616,0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13 487,0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8 548,0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204 817,0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204 817,0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204 817,0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232 153,3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148 887,6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148 887,6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142 066,6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(профицитін пайдалану) қаржыландыру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№41/312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53" w:id="29"/>
    <w:p>
      <w:pPr>
        <w:spacing w:after="0"/>
        <w:ind w:left="0"/>
        <w:jc w:val="left"/>
      </w:pPr>
      <w:r>
        <w:rPr>
          <w:rFonts w:ascii="Times New Roman"/>
          <w:b/>
          <w:i w:val="false"/>
          <w:color w:val="000000"/>
        </w:rPr>
        <w:t xml:space="preserve"> 2020 жылға арналған Қызылөзен ауылының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52"/>
        <w:gridCol w:w="1322"/>
        <w:gridCol w:w="525"/>
        <w:gridCol w:w="1296"/>
        <w:gridCol w:w="1685"/>
        <w:gridCol w:w="3009"/>
        <w:gridCol w:w="92"/>
        <w:gridCol w:w="2741"/>
      </w:tblGrid>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98 262,4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95 215,4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95 215,4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95 215,4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98 262,4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 сәуірдегі №41/312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 №38/298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60" w:id="30"/>
    <w:p>
      <w:pPr>
        <w:spacing w:after="0"/>
        <w:ind w:left="0"/>
        <w:jc w:val="left"/>
      </w:pPr>
      <w:r>
        <w:rPr>
          <w:rFonts w:ascii="Times New Roman"/>
          <w:b/>
          <w:i w:val="false"/>
          <w:color w:val="000000"/>
        </w:rPr>
        <w:t xml:space="preserve"> 2020 жылға арналған Сайын Шапағатов ауылдық округінің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707"/>
        <w:gridCol w:w="1270"/>
        <w:gridCol w:w="532"/>
        <w:gridCol w:w="1240"/>
        <w:gridCol w:w="1638"/>
        <w:gridCol w:w="2902"/>
        <w:gridCol w:w="88"/>
        <w:gridCol w:w="2983"/>
      </w:tblGrid>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406 939,7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14 883,0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8 156,0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391 642,7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391 642,7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391 642,7</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415 558,2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154 069,8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- 8 618,5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№41/312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bookmarkStart w:name="z69" w:id="31"/>
    <w:p>
      <w:pPr>
        <w:spacing w:after="0"/>
        <w:ind w:left="0"/>
        <w:jc w:val="left"/>
      </w:pPr>
      <w:r>
        <w:rPr>
          <w:rFonts w:ascii="Times New Roman"/>
          <w:b/>
          <w:i w:val="false"/>
          <w:color w:val="000000"/>
        </w:rPr>
        <w:t xml:space="preserve"> 2020 жылға арналған Таушық ауылының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707"/>
        <w:gridCol w:w="1270"/>
        <w:gridCol w:w="532"/>
        <w:gridCol w:w="1240"/>
        <w:gridCol w:w="1638"/>
        <w:gridCol w:w="2901"/>
        <w:gridCol w:w="88"/>
        <w:gridCol w:w="298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199 170,2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187 826,2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187 826,2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187 826,2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№41/312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bookmarkStart w:name="z78" w:id="32"/>
    <w:p>
      <w:pPr>
        <w:spacing w:after="0"/>
        <w:ind w:left="0"/>
        <w:jc w:val="left"/>
      </w:pPr>
      <w:r>
        <w:rPr>
          <w:rFonts w:ascii="Times New Roman"/>
          <w:b/>
          <w:i w:val="false"/>
          <w:color w:val="000000"/>
        </w:rPr>
        <w:t xml:space="preserve"> 2020 жылға арналған Форт-Шевченко қаласының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631"/>
        <w:gridCol w:w="1279"/>
        <w:gridCol w:w="508"/>
        <w:gridCol w:w="1254"/>
        <w:gridCol w:w="1631"/>
        <w:gridCol w:w="2912"/>
        <w:gridCol w:w="89"/>
        <w:gridCol w:w="3050"/>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603 791,5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65 025,0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537 935,5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537 935,5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537 935,5</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613 908,1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298 236,4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298 236,4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273 057,4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- 10 116,6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