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c23d" w14:textId="572c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2019 жылғы 31 желтоқсандағы № 37/295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15 қыркүйектегі № 47/351 шешімі. Маңғыстау облысы Әділет департаментінде 2020 жылғы 17 қыркүйекте № 4290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4283 болып тіркелген)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аудандық бюджет туралы" Түпқараған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№4101 болып тіркелген, 2020 жылғы 15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кіріспесі жаңа редакцияда жазылды, мемлекеттік тілдегі мәтіні өзгермейді;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10 869 478,8 мың теңге, оның ішінде: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5 244 018,5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18 703,4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148 435,7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5 458 321,2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13 864 110,2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41 210,0 мың теңге, оның ішінде: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59 647,0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18 437,0 мың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- 3 053 148,4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3 053 148,4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2 945 611,0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18 437,0 мың теңге;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125 974,4 мың теңге.";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 – заңгер Ә.Нәдірқожақызы)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Озғамбаев К.) жүктелсін.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М.Шырақбай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№47/351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37/295 шешімі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56"/>
        <w:gridCol w:w="318"/>
        <w:gridCol w:w="613"/>
        <w:gridCol w:w="3"/>
        <w:gridCol w:w="1539"/>
        <w:gridCol w:w="3588"/>
        <w:gridCol w:w="2275"/>
        <w:gridCol w:w="2823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10 869 478,8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5 244 018,5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1 308 623,0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749 195,0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559 428,0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3 273 623,5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3 195 942,5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176 751,0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143 620,7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5 458 321,2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5 458 245,4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әкімшісі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13 864 110,2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4 165 460,5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4 026 953,5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484 993,3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4 175 304,8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4 035 609,7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2 906 809,7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–мекендердің көшелерін күрделі және орташа жөндеу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1 649 616,5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1 649 616,5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1 637 265,7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- 3 053 148,4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3 053 148,4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