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c788" w14:textId="94bc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2016 жылғы 29 қарашадағы № 226 "Түпқараған ауданы әкімінің аппараты" мемлекеттік мекемесінің, аудандық бюджеттен қаржыландырылатын аудандық атқарушы органдарының қызметтік куәлігін беру қағидаларын және оның сипаттамасын бекіту туралы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2020 жылғы 11 қазандағы № 149 қаулысы. Маңғыстау облысы Әділет департаментінде 2020 жылғы 13 қазанда № 4312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Әділет министрлігінің Маңғыстау облысы әділет департаменті" республикалық мемлекеттік мекемесінің 2020 жылғы 13 сәуірдегі № 05-10-794 ақпараттық хатының негізінде,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2016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әкімінің аппараты" мемлекеттік мекемесінің, аудандық бюджеттен қаржыландырылатын аудандық атқарушы органдарының қызметтік куәлігін беру қағидаларын және оның сипаттамасын бекіту туралы қаулысының (нормативтік құқықтық актілерді мемлекеттік тіркеу Тізілімінде № 3232 болып тіркелген, 2017 жылғы 17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ауданы әкімінің аппараты" мемлекеттік мекемесі (Б.Кенжалиев) осы қаулының әділет органдарында мемлекеттік тіркелуін және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 аппаратының басшысы Б. Кенжалиевке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Түпқараған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