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8413f" w14:textId="8d841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Түпқараған ауданы әкімдігінің 2015 жылғы 25 маусымдағы № 132 "Қоғамдық жұмыстарға тарту түріндегі жазаны өтеу үшін қоғамдық жұмыстардың түрлерін белгілеу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Түпқараған ауданы әкімдігінің 2020 жылғы 12 қазандағы № 150 қаулысы. Маңғыстау облысы Әділет департаментінде 2020 жылғы 14 қазанда № 4314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", 2016 жылғы 6 сәуірдегі "</w:t>
      </w:r>
      <w:r>
        <w:rPr>
          <w:rFonts w:ascii="Times New Roman"/>
          <w:b w:val="false"/>
          <w:i w:val="false"/>
          <w:color w:val="000000"/>
          <w:sz w:val="28"/>
        </w:rPr>
        <w:t>Құқықтық актілер туралы</w:t>
      </w:r>
      <w:r>
        <w:rPr>
          <w:rFonts w:ascii="Times New Roman"/>
          <w:b w:val="false"/>
          <w:i w:val="false"/>
          <w:color w:val="000000"/>
          <w:sz w:val="28"/>
        </w:rPr>
        <w:t>" Заңдарына сәйкес, сонымен қатар "Қазақстан Республикасы Әділет Министрлігінің Маңғыстау облысы әділет департаменті" республикалық мемлекеттік мекемесінің 2020 жылғы 12 наурыздағы № 05-10-593 ақпараттық хатының негізінде, Түпқараған ауданының әкімдігі ҚАУЛЫ ЕТЕДІ: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Түпқараған ауданы әкімдігінің 2015 жылғы 25 маусымдағы </w:t>
      </w:r>
      <w:r>
        <w:rPr>
          <w:rFonts w:ascii="Times New Roman"/>
          <w:b w:val="false"/>
          <w:i w:val="false"/>
          <w:color w:val="000000"/>
          <w:sz w:val="28"/>
        </w:rPr>
        <w:t>№ 132</w:t>
      </w:r>
      <w:r>
        <w:rPr>
          <w:rFonts w:ascii="Times New Roman"/>
          <w:b w:val="false"/>
          <w:i w:val="false"/>
          <w:color w:val="000000"/>
          <w:sz w:val="28"/>
        </w:rPr>
        <w:t xml:space="preserve"> "Қоғамдық жұмыстарға тарту түріндегі жазаны өтеу үшін қоғамдық жұмыстардың түрлерін белгілеу туралы" қаулысының (нормативтік құқықтық актілерді мемлекеттік тіркеу Тізілімінде № 2770 болып тіркелген, 2015 жылғы 29 шілдеде "Әділет" ақпараттық-құқықтық жүйесінде жарияланған) күші жойылды деп танылсын.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"Түпқараған аудандық жұмыспен қамту, әлеуметтік бағдарламалар және азаматтық хал актілерін тіркеу бөлімі" мемлекеттік мекемесі (Д.Шалабаева) осы қаулының әділет органдарында мемлекеттік тіркелуін және бұқаралық ақпарат құралдарында ресми жариялануын қамтамасыз етсін.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Түпқараған ауданы әкімінің орынбасары Т. Алтынғалиевке жүктелсін.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Түпқараған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А.Қосуақов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