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1d4a" w14:textId="86e1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2019 жылғы 31 желтоқсандағы № 37/295 "2020 - 2022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2020 жылғы 30 қарашадағы № 49/361 шешімі. Маңғыстау облысы Әділет департаментінде 2020 жылғы 4 желтоқсанда № 4351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 32/395 "2020-2022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 4347 болып тіркелген) сәйкес,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– 2022 жылдарға арналған аудандық бюджет туралы" Түпқараған аудандық мәслихатының 2019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37/295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4101 болып тіркелген, 2020 жылғы 15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10 905 646,4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5 235 398,9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18 653,4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131 429,0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5 520 165,1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13 896 110,8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22 756,0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41 193,0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18 437,0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- 3 013 220,4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3 013 220,4 мың теңге;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2 905 683,0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18 437,0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125 974,4 мың теңге.";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(бас маман – заңгер Ә.Нәдірқожақызы)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Озғамбаев К.) жүктелсін.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49/361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Түпқараған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37/295 шешімі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56"/>
        <w:gridCol w:w="318"/>
        <w:gridCol w:w="613"/>
        <w:gridCol w:w="3"/>
        <w:gridCol w:w="1539"/>
        <w:gridCol w:w="3588"/>
        <w:gridCol w:w="2275"/>
        <w:gridCol w:w="2823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10 905 646,4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5 235 398,9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1 600 514,0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884 195,0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716 319,0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595 108,0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595 108,0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2 907 412,9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2 845 242,5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18 653,4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131 429,0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129 114,0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118 219,0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5 520 165,1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5 520 089,3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5 520 089,3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 малардың әкімшісі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 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13 896 110,8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710 214,2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4 648 176,1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4 199 372,5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4 058 865,5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440 632,3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4 171 726,7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4 050 821,7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2 934 997,5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–мекендердің көшелерін күрделі және орташа жөндеу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1 714 736,1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1 702 385,3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- 3 013 220,4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(профицитін қолдану) қаржыландыру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3 013 220,4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