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13d4" w14:textId="5451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ауданы бойынша 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ауданы әкімдігінің 2020 жылғы 9 желтоқсандағы № 284 қаулысы. Маңғыстау облысы Әділет департаментінде 2020 жылғы 10 желтоқсанда № 4367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сәйкес,Түпқараған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Түпқараған ауданы бойынша 2020 жылға арналған мектепке дейінгі тәрбие мен оқытуға мемлекеттік білім беру тапсырысы, ата-ана төлемақысының мөлшері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"Түпқараған аудандық білім бөлімі" мемлекеттік мекемесі (А.Утесбаева) осы қаулының әділет органдарында мемлекеттік тіркелуін, оның бұқаралық ақпарат құралдарында ресми жариялануын, Түпқараған ауданы әкімдігінің интернет-ресурсында орналастырылуын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Түпқараған ауданы әкімінің орынбасары Т.Алтынгалиевке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Түпқараған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А.Қосуақов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 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Түпқараған ауданы бойынша 2020 жылға арналған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843"/>
        <w:gridCol w:w="843"/>
        <w:gridCol w:w="325"/>
        <w:gridCol w:w="843"/>
        <w:gridCol w:w="1950"/>
        <w:gridCol w:w="1950"/>
        <w:gridCol w:w="1286"/>
        <w:gridCol w:w="1286"/>
        <w:gridCol w:w="325"/>
        <w:gridCol w:w="1287"/>
      </w:tblGrid>
      <w:tr>
        <w:trPr>
          <w:trHeight w:val="30" w:hRule="atLeast"/>
        </w:trPr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топтар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ата-ананың бір айдағы төлемақысының мөлшері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бір тәрбиеленушіге бір айда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 жеке)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 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(жеке 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 жеке)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ден 3-ке дейінгі топтар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10 782,80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13 115,63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тен 5-ке дейінгі топтар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10 782,80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13 115,63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7-ге дейінгі топтар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10 782,80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13 115,63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