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259d" w14:textId="42a2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2020 жылғы 13 қаңтардағы № 38/298 "2020 - 2022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2020 жылғы 10 желтоқсандағы № 50/368 шешімі. Маңғыстау облысы Әділет департаментінде 2020 жылғы 14 желтоқсанда № 4371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2020 жылғы 30 қарашадағы </w:t>
      </w:r>
      <w:r>
        <w:rPr>
          <w:rFonts w:ascii="Times New Roman"/>
          <w:b w:val="false"/>
          <w:i w:val="false"/>
          <w:color w:val="000000"/>
          <w:sz w:val="28"/>
        </w:rPr>
        <w:t>№ 49/361</w:t>
      </w:r>
      <w:r>
        <w:rPr>
          <w:rFonts w:ascii="Times New Roman"/>
          <w:b w:val="false"/>
          <w:i w:val="false"/>
          <w:color w:val="000000"/>
          <w:sz w:val="28"/>
        </w:rPr>
        <w:t xml:space="preserve"> "Түпқараған аудандық мәслихатының 2019 жылғы 31 желтоқсандағы № 37/295 "2020 - 2022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 4351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аудандық маңызы бар қаланың, ауылдардың, ауылдық округтің бюджеті туралы" Түпқараған аудандық мәслихатының 2020 жылғы 13 қаңтардағы </w:t>
      </w:r>
      <w:r>
        <w:rPr>
          <w:rFonts w:ascii="Times New Roman"/>
          <w:b w:val="false"/>
          <w:i w:val="false"/>
          <w:color w:val="000000"/>
          <w:sz w:val="28"/>
        </w:rPr>
        <w:t>№ 38/298</w:t>
      </w:r>
      <w:r>
        <w:rPr>
          <w:rFonts w:ascii="Times New Roman"/>
          <w:b w:val="false"/>
          <w:i w:val="false"/>
          <w:color w:val="000000"/>
          <w:sz w:val="28"/>
        </w:rPr>
        <w:t xml:space="preserve"> шешіміне (нормативтік құқықтық актілерді мемлекеттік тіркеу Тізілімінде № 4112 болып тіркелген, 2020 жылғы 22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аудандық маңызы бар қаланың, ауылдардың, ауылдық округтің бюджеттері тиісінше осы шешімнің 1, 2, 3, 4, 5, 6, 7, 8, 9, 10, 11, 12, 13, 14, 15, 16, 17 және 18 қосымшаларына сәйкес, оның ішінде 2020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2 120 569,9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152 513,6 мың теңге;</w:t>
      </w:r>
    </w:p>
    <w:bookmarkEnd w:id="5"/>
    <w:bookmarkStart w:name="z6" w:id="6"/>
    <w:p>
      <w:pPr>
        <w:spacing w:after="0"/>
        <w:ind w:left="0"/>
        <w:jc w:val="both"/>
      </w:pPr>
      <w:r>
        <w:rPr>
          <w:rFonts w:ascii="Times New Roman"/>
          <w:b w:val="false"/>
          <w:i w:val="false"/>
          <w:color w:val="000000"/>
          <w:sz w:val="28"/>
        </w:rPr>
        <w:t>
      салықтық емес түсімдер – 2 949,0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1 965 107,3 мың теңге;</w:t>
      </w:r>
    </w:p>
    <w:bookmarkEnd w:id="8"/>
    <w:bookmarkStart w:name="z9" w:id="9"/>
    <w:p>
      <w:pPr>
        <w:spacing w:after="0"/>
        <w:ind w:left="0"/>
        <w:jc w:val="both"/>
      </w:pPr>
      <w:r>
        <w:rPr>
          <w:rFonts w:ascii="Times New Roman"/>
          <w:b w:val="false"/>
          <w:i w:val="false"/>
          <w:color w:val="000000"/>
          <w:sz w:val="28"/>
        </w:rPr>
        <w:t>
      2) шығындар – 2 159 862,0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- 39 292,1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- 39 292,1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39 292,1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(бас маман заңгер Ә.Нәдірқожақызы)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3"/>
    <w:bookmarkStart w:name="z24" w:id="2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Б.Төлешов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5"/>
    <w:p>
      <w:pPr>
        <w:spacing w:after="0"/>
        <w:ind w:left="0"/>
        <w:jc w:val="left"/>
      </w:pPr>
      <w:r>
        <w:rPr>
          <w:rFonts w:ascii="Times New Roman"/>
          <w:b/>
          <w:i w:val="false"/>
          <w:color w:val="000000"/>
        </w:rPr>
        <w:t xml:space="preserve"> 2020 жылға арналған Ақшұқыр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0"/>
        <w:gridCol w:w="473"/>
        <w:gridCol w:w="1167"/>
        <w:gridCol w:w="2426"/>
        <w:gridCol w:w="2730"/>
        <w:gridCol w:w="61"/>
        <w:gridCol w:w="278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565 193,2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2" w:id="26"/>
    <w:p>
      <w:pPr>
        <w:spacing w:after="0"/>
        <w:ind w:left="0"/>
        <w:jc w:val="left"/>
      </w:pPr>
      <w:r>
        <w:rPr>
          <w:rFonts w:ascii="Times New Roman"/>
          <w:b/>
          <w:i w:val="false"/>
          <w:color w:val="000000"/>
        </w:rPr>
        <w:t xml:space="preserve"> 2020 жылға арналған Баутин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0"/>
        <w:gridCol w:w="473"/>
        <w:gridCol w:w="1167"/>
        <w:gridCol w:w="2426"/>
        <w:gridCol w:w="2730"/>
        <w:gridCol w:w="61"/>
        <w:gridCol w:w="278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1" w:id="27"/>
    <w:p>
      <w:pPr>
        <w:spacing w:after="0"/>
        <w:ind w:left="0"/>
        <w:jc w:val="left"/>
      </w:pPr>
      <w:r>
        <w:rPr>
          <w:rFonts w:ascii="Times New Roman"/>
          <w:b/>
          <w:i w:val="false"/>
          <w:color w:val="000000"/>
        </w:rPr>
        <w:t xml:space="preserve"> 2020 жылға арналған Қызылөзен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1"/>
        <w:gridCol w:w="473"/>
        <w:gridCol w:w="1167"/>
        <w:gridCol w:w="2427"/>
        <w:gridCol w:w="2730"/>
        <w:gridCol w:w="61"/>
        <w:gridCol w:w="2784"/>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0" w:id="28"/>
    <w:p>
      <w:pPr>
        <w:spacing w:after="0"/>
        <w:ind w:left="0"/>
        <w:jc w:val="left"/>
      </w:pPr>
      <w:r>
        <w:rPr>
          <w:rFonts w:ascii="Times New Roman"/>
          <w:b/>
          <w:i w:val="false"/>
          <w:color w:val="000000"/>
        </w:rPr>
        <w:t xml:space="preserve"> 2020 жылға арналған Сайын Шапағатов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70"/>
        <w:gridCol w:w="343"/>
        <w:gridCol w:w="872"/>
        <w:gridCol w:w="4"/>
        <w:gridCol w:w="2012"/>
        <w:gridCol w:w="4673"/>
        <w:gridCol w:w="7"/>
        <w:gridCol w:w="2828"/>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378 187,0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9" w:id="29"/>
    <w:p>
      <w:pPr>
        <w:spacing w:after="0"/>
        <w:ind w:left="0"/>
        <w:jc w:val="left"/>
      </w:pPr>
      <w:r>
        <w:rPr>
          <w:rFonts w:ascii="Times New Roman"/>
          <w:b/>
          <w:i w:val="false"/>
          <w:color w:val="000000"/>
        </w:rPr>
        <w:t xml:space="preserve"> 2020 жылға арналған Таушық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70"/>
        <w:gridCol w:w="343"/>
        <w:gridCol w:w="872"/>
        <w:gridCol w:w="4"/>
        <w:gridCol w:w="2012"/>
        <w:gridCol w:w="4675"/>
        <w:gridCol w:w="7"/>
        <w:gridCol w:w="2826"/>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маң теңге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200 718,7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185 397,1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185 397,1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50/368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8" w:id="30"/>
    <w:p>
      <w:pPr>
        <w:spacing w:after="0"/>
        <w:ind w:left="0"/>
        <w:jc w:val="left"/>
      </w:pPr>
      <w:r>
        <w:rPr>
          <w:rFonts w:ascii="Times New Roman"/>
          <w:b/>
          <w:i w:val="false"/>
          <w:color w:val="000000"/>
        </w:rPr>
        <w:t xml:space="preserve"> 2020 жылға арналған Форт-Шевченко қаласының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84"/>
        <w:gridCol w:w="1185"/>
        <w:gridCol w:w="471"/>
        <w:gridCol w:w="1162"/>
        <w:gridCol w:w="2416"/>
        <w:gridCol w:w="2719"/>
        <w:gridCol w:w="61"/>
        <w:gridCol w:w="282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648 121,8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51 649,0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