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c9dd2" w14:textId="73c9d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ауданы әкімдігінің 2015 жылғы 17 ақпандағы № 34-қ "Мұнайлы аудандық азаматтық хал актілерін тіркеу бөлімі мемлекеттік мекемесін құру туралы" қаулысының құрылымдық элементінің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ауданы әкімдігінің 2020 жылғы 30 сәуірде № 117-қ қаулысы. Маңғыстау облысы Әділет департаментінде 2020 жылғы 11 мамырда № 4206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актiлер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Мұнайлы ауданының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Мұнайлы ауданы әкімдігінің 2015 жылғы 17 ақпандағы </w:t>
      </w:r>
      <w:r>
        <w:rPr>
          <w:rFonts w:ascii="Times New Roman"/>
          <w:b w:val="false"/>
          <w:i w:val="false"/>
          <w:color w:val="000000"/>
          <w:sz w:val="28"/>
        </w:rPr>
        <w:t>№34-қ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"Мұнайлы аудандық азаматтық хал актілерін тіркеу бөлімі" мемлекеттік мекемесін құру туралы" қаулысының 2 тармағының (нормативтік құқықтық актілерді мемлекеттік тіркеу Тізілімінде № 2617 болып тіркелген, 2015 жылғы 4 наурызда "Әділет" ақпараттық-құқықтық жүйесінде жарияланған)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"Мұнайлы ауданы әкімінің аппараты" мемлекеттік мекемесі (аппарат басшысы Е.Оспан) осы қаулының әділет органдарында мемлекеттік тіркелуін, оның бұқаралық ақпарат құралдарында ресми жариялануын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Б. Біләловке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Мұнайлы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Елтизаров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