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174bb" w14:textId="4a174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ауданы әкімдігінің 2017 жылғы 22 ақпандағы № 33-қ "Мұнайлы ауданы әкімінің аппараты" мемлекеттік мекемесінің, Мұнайлы ауданының ауылдар мен ауылдық округтер әкімдері аппараттарының, аудандық бюджетінен қаржыландырылатын аудандық атқарушы органдарының қызметтік куәлігін беру қағидаларын және оның сипаттамасын бекіту туралы" қаулысының күші жойылды деп тану туралы</w:t>
      </w:r>
    </w:p>
    <w:p>
      <w:pPr>
        <w:spacing w:after="0"/>
        <w:ind w:left="0"/>
        <w:jc w:val="both"/>
      </w:pPr>
      <w:r>
        <w:rPr>
          <w:rFonts w:ascii="Times New Roman"/>
          <w:b w:val="false"/>
          <w:i w:val="false"/>
          <w:color w:val="000000"/>
          <w:sz w:val="28"/>
        </w:rPr>
        <w:t>Маңғыстау облысы Мұнайлы ауданы әкімдігінің 2020 жылғы 7 шілдедегі № 182-қ қаулысы. Маңғыстау облысы Әділет департаментінде 2020 жылғы 9 шілдеде № 4255 болып тіркелді</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сонымен қатар "Қазақстан Республикасы Әділет министрлігінің Маңғыстау облысы әділет департаменті" республикалық мемлекеттік мекемесінің 2020 жылғы 13 сәуірдегі № 05-10-796 ақпараттық хатының негізінде, Мұнайлы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Мұнайлы ауданы әкімдігінің 2017 жылғы 22 ақпандағы </w:t>
      </w:r>
      <w:r>
        <w:rPr>
          <w:rFonts w:ascii="Times New Roman"/>
          <w:b w:val="false"/>
          <w:i w:val="false"/>
          <w:color w:val="000000"/>
          <w:sz w:val="28"/>
        </w:rPr>
        <w:t>№ 33-қ</w:t>
      </w:r>
      <w:r>
        <w:rPr>
          <w:rFonts w:ascii="Times New Roman"/>
          <w:b w:val="false"/>
          <w:i w:val="false"/>
          <w:color w:val="000000"/>
          <w:sz w:val="28"/>
        </w:rPr>
        <w:t xml:space="preserve"> "Мұнайлы ауданы әкімінің аппараты" мемлекеттік мекемесінің, Мұнайлы ауданының ауылдар мен ауылдық округтер әкімдері аппараттарының, аудандық бюджеттен қаржыландырылатын аудандық атқарушы органдарының қызметтік куәлігін беру қағидаларын және оның сипаттамасын бекіту туралы" қаулысының (нормативтік құқықтық актілерді мемлекеттік тіркеу Тізілімінде № 3302 болып тіркелген, 2017 жылғы 5 сәуірде Қазақстан Республикасы нормативтік құқықтық актілерінің эталондық бақылау банкінде жарияланған) күші жойылды деп танылсын.</w:t>
      </w:r>
    </w:p>
    <w:bookmarkEnd w:id="1"/>
    <w:bookmarkStart w:name="z2" w:id="2"/>
    <w:p>
      <w:pPr>
        <w:spacing w:after="0"/>
        <w:ind w:left="0"/>
        <w:jc w:val="both"/>
      </w:pPr>
      <w:r>
        <w:rPr>
          <w:rFonts w:ascii="Times New Roman"/>
          <w:b w:val="false"/>
          <w:i w:val="false"/>
          <w:color w:val="000000"/>
          <w:sz w:val="28"/>
        </w:rPr>
        <w:t>
      2. "Мұнайлы ауданы әкімінің аппараты" мемлекеттік мекемесі (аппарат басшысы Е. Оспан) осы қаулының әділет органдарында мемлекеттік тіркелуін, оның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Е. Оспанға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Мұнайлы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Елтизаров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