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92dd" w14:textId="c869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2020 жылғы 14 қаңтардағы № 49/464 "2020-2022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2020 жылғы 15 қыркүйектегі № 57/517 шешімі. Маңғыстау облысы Әділет департаментінде 2020 жылғы 24 қыркүйекте № 4294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Маңғыстау облыстық мәслихатының 2020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"2020-2022 жылдарға арналған облыстық бюджет туралы" шешіміне өзгерістер енгізу туралы" (нормативтік құқықтық актілерді мемлекеттік тіркеу Тізілімінде № 4283 болып тіркелген) шешіміне сәйкес, Мұнайлы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аудандық бюджет туралы" Мұнайлы аудандық мәслихатының 2020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49/464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4111 болып тіркелген, 2020 жылғы 21 қаңтарда Қазақстан Республикасы нормативтік құқықтық актілерінің эталондық бақылау банкінде жарияланған) шешіміне келесідей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аудандық бюджет тиісінше осы шешімнің 1, 2 және 3 қосымшаларына сәйкес, оның ішінде 2020 жылға келесідей көлемдерде бекітілсін: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23 659 744,6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5 982 624,3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32 043,9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209 584,0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  435 492,4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24 442 402,1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-98 316,5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58 672,5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156 989,0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-684 341,0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684 341,0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827 136,0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156 989,0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14 194,0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арналған аудандық бюджеттен ауылдар мен ауылдық округтердің бюджеттеріне 2 747 346,0 мың теңге сомасында субвенция бөлінгені ескерілсін, оның ішінде: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 – 443 286,8 мың теңге;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Басқұдық ауылдық округі – 454 021,4 мың теңге;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 ауылдық округі – 263 699,7 мың теңге;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Баянды ауылы – 176 838,3 мың теңге;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ауылдық округі – 204 161,3 мың теңге;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Қызылтөбе ауылдық округі – 444 930,1 мың теңге;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ауылы – 760 408,4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777 598 мың теңге – мемлекеттік атаулы әлеуметтік көмек;";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360 383 мың теңге – "Ауыл-Ел бесігі" жобасы шеңберінде ауылдық елді мекендердегі әлеуметтік және инженерлік инфрақұрылым бойынша іс-шараларды іске асыру;";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90 895 мың теңге – Мұнайлы ауданының Маңғыстау ауылында Бесшоқы (Маңғыстау-5) тұрғын үй массивінің сумен жабдықтау желілерінің құрылысы;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366 753 мың теңге – Қызылтөбе ауылдық округін сумен жабдықтау желілерінің құрылысы;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469 208 мың теңге – Маңғыстау ауылының кәріз желілерінің құрылысы;";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тармақша келесідей мазмұнда жаңа редакцияда жазылсын: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317 796,0 мың теңге – Баянды ауылында 15 шақырым ауылішілік автомобиль жолының құрылысы;";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20), 21), 22) және 23) тармақшалармен толықтырылсын: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556 800 мың теңге – халықтың әлеуметтік жағынан әлсіз топтарына және аз қамтылған көпбалалы отбасыларға коммуналдық тұрғын үй қорынан тұрғынжай сатып алу (67 пәтер);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39 770 мың теңге – "Станция Мангишлак - Карьер - 400" автокөлік жолына орташа жөндеу 0-5,6 шаршы метр;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606 180 мың теңге - Қазақстан Республикасында төтенше жағдай режимінде коммуналдық қызметтерге ақы төлеу бойынша халықтың төлемдерін өтеу;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147 661 мың теңге - Басқұдық ауылдық округінде 200 орындық кітапханасымен ауылдық клуб құрылысы.";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 тармақ </w:t>
      </w:r>
      <w:r>
        <w:rPr>
          <w:rFonts w:ascii="Times New Roman"/>
          <w:b w:val="false"/>
          <w:i w:val="false"/>
          <w:color w:val="000000"/>
          <w:sz w:val="28"/>
        </w:rPr>
        <w:t>келесідей мазмұнда жаңа редакцияда жазылсын: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2020 жылға арналған аудандық бюджетте мынадай көлемде республикалық бюджеттен бюджеттік кредиттердің қарастырылғаны ескерілсін: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54 885 мың теңге - мамандарды әлеуметтік қолдау шараларын іске асыруға.";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2020 жылға арналған аудандық бюджетте келесідей көлемде ішкі қарыздардың қаражаты есебінен облыстық бюджеттен бюджеттік кредиттердің қарастырылғаны ескерілсін: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772 251 мың теңге – Жұмыспен қамтудың 2020-2021 жылдарға арналған жол картасы шеңберінде іс-шараларды жүзеге асыруға.";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Мұнайлы ауданының бюджет комиссиясына жүктелсін (комиссия төрағасы Н. Жолбаев).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"Мұнайлы аудандық мәслихатының аппараты" мемлекеттік мекемесі (аппарат басшысы А. Жанбуршина) осы шешімнің әділет органдарында мемлекеттік тіркелуін және оның бұқаралық ақпарат құралдарында ресми жариялануын қамтамасыз етсін.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Мұнайлы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57/517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49/464 шешіміне 1 қосымша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24"/>
        <w:gridCol w:w="1024"/>
        <w:gridCol w:w="6320"/>
        <w:gridCol w:w="3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23 659 744,6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5 982 624,3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2 441 007,0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2 082 007,0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1 837 023,0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1 837 023,0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1 605 369,0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1 604 834,0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71 907,3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20 124,9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17 435 492,4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17 435 288,5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17  435 288,5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24 442 402,1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850 408,2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190 021,0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385 434,0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105 882,0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134 341,6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54 046,6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29 586,4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12 544 195,9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12 337 964,9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11 068 608,0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220 818,5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144 228,5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66 957,9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1 814 864,0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1 784 864,0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Республикасыда мүгедектердің құқықтарын қамтамасыз етуге және өмір сүру сапасын жақсарту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4 102 176,1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3 234 383,1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627 578,1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1 917 859,0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254 250,0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219 093,0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64 363,0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(облысық маңызы бар қаланың) кәсіпкерлік, ауыл шаруашылығы және ветеринария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127 350,3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85 834,3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243 652,3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243 652,3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167 893,3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1 517 214,0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1 354 553,0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1 354 553,0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147 661,0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24 529,8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98 318,2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2 747 346,0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-98 316,5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58 672,5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- 684 341,0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(профецитінпайдалану)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