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0cb5" w14:textId="59c0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2020 жылғы 14 қаңтардағы № 49/464 "2020-2022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2020 жылғы 27 қарашадағы № 60/532 шешімі. Маңғыстау облысы Әділет департаментінде 2020 жылғы 7 желтоқсанда № 4356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Маңғыстау облыстық мәслихатының 2020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 32/395 "2020-2022 жылдарға арналған облыстық бюджет туралы" шешіміне өзгерістер енгізу туралы" (нормативтік құқықтық актілерді мемлекеттік тіркеу Тізілімінде № 4347 болып тіркелген) шешіміне сәйкес, Мұнайлы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Мұнайлы аудандық мәслихатының 2020 жылғы 14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49/464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4111 болып тіркелген, 2020 жылғы 21 қаңтарда Қазақстан Республикасы нормативтік құқықтық актілерінің эталондық бақылау банкінде жарияланған) шешіміне келесідей өзгерістер мен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 жылдарға арналған аудандық бюджет тиісінше осы шешімнің 1, 2 және 3 қосымшаларына сәйкес, оның ішінде 2020 жылға келесідей көлемдерде бекітілсін: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23 758 746,0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6 261 487,3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56 718,0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287 484,0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17 153 056,7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24 541 403,5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-116 806,5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37 882,5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154 689,0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-665 851,0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665 851,0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806 346,0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154 689,0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14 194,0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аудандық бюджеттен ауылдар мен ауылдық округтердің бюджеттеріне 2 996 681,0 мың теңге сомасында субвенция бөлінгені ескерілсін, оның ішінде: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 – 457 836,8 мың теңге;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Басқұдық ауылдық округі – 534 497,4 мың теңге;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 ауылдық округі – 268 512,7 мың теңге;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Баянды ауылы – 192 945,3 мың теңге;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ауылдық округі – 225 153,3 мың теңге;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Қызылтөбе ауылдық округі – 496 725,1 мың теңге;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ауылы – 821 010,4 мың теңге.";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келесідей мазмұнда жаңа редакцияда жазылсын: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574 882 мың теңге – мемлекеттік атаулы әлеуметтік көмек;";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келесідей мазмұнда жаңа редакцияда жазылсын: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645 029 мың теңге – мемлекеттік орта білім беру ұйымдарының педагогтеріне біліктілік санаты үшін қосымша ақы;";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алынып тасталсын;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келесідей мазмұнда жаңа редакцияда жазылсын: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10 159 мың теңге – әлеуметтiк қорғау қызметкерлерінің еңбекақысына үстемақы;";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 келесідей мазмұнда жаңа редакцияда жазылсын: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34 603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қосымша ақы;";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тармақша келесідей мазмұнда жаңа редакцияда жазылсын: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187 998 мың теңге – Мұнайлы ауданының Батыр ауылдық округінде жаңадан салынатын тұрғын үйлер үшін электрмен жабдықтау желілерінің құрылысы;";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тармақша келесідей мазмұнда жаңа редакцияда жазылсын: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444 474 мың теңге – Қызылтөбе-2 тұрғын үй массивінде ауылішілік автомобиль жолының құрылысы;";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тармақша келесідей мазмұнда жаңа редакцияда жазылсын: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324 797 мың теңге – Баянды ауылында 15 шақырым ауылішілік автомобиль жолының құрылысы;";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тармақша келесідей мазмұнда жаңа редакцияда жазылсын: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208 530 мың теңге – Қазақстан Республикасында төтенше жағдай режимінде коммуналдық қызметтерге ақы төлеу бойынша халықтың төлемдерін өтеу;";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тармақша келесідей мазмұнда жаңа редакцияда жазылсын: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153 662 мың теңге - Басқұдық ауылдық округінде 200 орындық кітапханасымен ауылдық клуб құрылысы;";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24) тармақшамен толықтырылсын: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27 784 мың теңге - дене шынықтыру және спорт саласындағы мемлекеттік орта және қосымша білім беру ұйымдарының педагогтерінің еңбек ақысын ұлғайту.";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2020 жылға арналған аудандық бюджетте мынадай көлемде республикалық бюджеттен бюджеттік кредиттердің қарастырылғаны ескерілсін: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34 095 мың теңге - мамандарды әлеуметтік қолдау шараларын іске асыруға.";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Мұнайлы ауданының бюджет комиссиясына жүктелсін (комиссия төрағасы Н. Жолбаев).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"Мұнайлы аудандық мәслихатының аппараты" мемлекеттік мекемесі (аппарат басшысы А. Жанбуршина) осы шешімнің әділет органдарында мемлекеттік тіркелуін және оның бұқаралық ақпарат құралдарында ресми жариялануын қамтамасыз етсін.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60/532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49/464 шешіміне 1 қосымша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024"/>
        <w:gridCol w:w="1024"/>
        <w:gridCol w:w="6320"/>
        <w:gridCol w:w="3178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23 758 746,0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6 261 487,3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2 823 962,0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2 479 962,0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1 862 023,0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1 862 023,0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1 503 507,0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1 466 324,0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56 635,3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17 906,3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56 718,0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287 484,0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239 108,0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17 153 056,7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17 152 852,5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17  152 852,5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24 541 403,5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811 046,4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199 245,0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357 623,0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297 562,0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14 103,4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14 103,4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80 468,3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80 468,3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135 677,6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56 871,6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 ішығыстары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78 511,0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31 797,4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12 868 974,9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12 636 486,9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11 424 372,0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484 349,0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210 113,5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243 405,0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124 893,5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63 821,9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223 553,0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223 553,0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1 635 086,0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1 614 502,0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647 135,0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471 362,0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Республикасыда мүгедектердің құқықтарын қамтамасыз етуге және өмір сүру сапасын жақсарту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59 910,0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3 889 256,6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208 530,0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208 530,0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3 419 113,6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121 839,5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672 615,1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2 067 859,0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556 800,0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261 613,0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254 250,0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244 011,0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177 420,0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121 732,0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65 591,0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105 137,6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(облысық маңызы бар қаланың) кәсіпкерлік, ауыл шаруашылығы және ветеринария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152 417,3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108 972,3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108 972,3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242 355,3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242 355,3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167 891,3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1 428 384,0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1 274 722,0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1 274 722,0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153 662,0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153 662,0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3 119 529,0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3 119 529,0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98 318,2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2 996 681,0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-116 806,5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37 882,5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37 882,5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37 882,5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- 665 851,0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(профецитін пайдалану)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665 851,0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806 346,0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806 346,0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806 346,0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60/532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49/464 шешіміне 4 қосымша</w:t>
            </w:r>
          </w:p>
        </w:tc>
      </w:tr>
    </w:tbl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2020 жылға арналған аудандық бюджеттің бюджеттік даму бағдарламасының тізбесі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2207"/>
        <w:gridCol w:w="2207"/>
        <w:gridCol w:w="6262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