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43db4" w14:textId="f043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елді мекендерінде салық салу объектісінің орналасуын ескеретін аймаққа бөлу коэффициенттерін бекіту туралы</w:t>
      </w:r>
    </w:p>
    <w:p>
      <w:pPr>
        <w:spacing w:after="0"/>
        <w:ind w:left="0"/>
        <w:jc w:val="both"/>
      </w:pPr>
      <w:r>
        <w:rPr>
          <w:rFonts w:ascii="Times New Roman"/>
          <w:b w:val="false"/>
          <w:i w:val="false"/>
          <w:color w:val="000000"/>
          <w:sz w:val="28"/>
        </w:rPr>
        <w:t>Қостанай облысы әкімдігінің 2020 жылғы 19 наурыздағы № 105 қаулысы. Қостанай облысының Әділет департаментінде 2020 жылғы 20 наурызда № 9044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w:t>
      </w:r>
      <w:r>
        <w:rPr>
          <w:rFonts w:ascii="Times New Roman"/>
          <w:b w:val="false"/>
          <w:i w:val="false"/>
          <w:color w:val="000000"/>
          <w:sz w:val="28"/>
        </w:rPr>
        <w:t>беріліп отырған</w:t>
      </w:r>
      <w:r>
        <w:rPr>
          <w:rFonts w:ascii="Times New Roman"/>
          <w:b w:val="false"/>
          <w:i w:val="false"/>
          <w:color w:val="000000"/>
          <w:sz w:val="28"/>
        </w:rPr>
        <w:t xml:space="preserve"> Қостанай облысының ауылдық елді мекендерінде салық салу объектісінің орналасуын ескеретін аймаққа бөлу коэффициенттері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қаржы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аумақтық әділет органында осы қаулының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жариялағаннан кейін Қостанай облысы әкімдігінің интернет-ресурсында орналастыруын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r>
              <w:br/>
            </w:r>
            <w:r>
              <w:rPr>
                <w:rFonts w:ascii="Times New Roman"/>
                <w:b w:val="false"/>
                <w:i w:val="false"/>
                <w:color w:val="000000"/>
                <w:sz w:val="20"/>
              </w:rPr>
              <w:t>2020 жылғы 19 наурыздағы</w:t>
            </w:r>
            <w:r>
              <w:br/>
            </w:r>
            <w:r>
              <w:rPr>
                <w:rFonts w:ascii="Times New Roman"/>
                <w:b w:val="false"/>
                <w:i w:val="false"/>
                <w:color w:val="000000"/>
                <w:sz w:val="20"/>
              </w:rPr>
              <w:t>№ 105 қаулысымен</w:t>
            </w:r>
            <w:r>
              <w:br/>
            </w:r>
            <w:r>
              <w:rPr>
                <w:rFonts w:ascii="Times New Roman"/>
                <w:b w:val="false"/>
                <w:i w:val="false"/>
                <w:color w:val="000000"/>
                <w:sz w:val="20"/>
              </w:rPr>
              <w:t xml:space="preserve">бекітілген </w:t>
            </w:r>
          </w:p>
        </w:tc>
      </w:tr>
    </w:tbl>
    <w:bookmarkStart w:name="z13" w:id="7"/>
    <w:p>
      <w:pPr>
        <w:spacing w:after="0"/>
        <w:ind w:left="0"/>
        <w:jc w:val="left"/>
      </w:pPr>
      <w:r>
        <w:rPr>
          <w:rFonts w:ascii="Times New Roman"/>
          <w:b/>
          <w:i w:val="false"/>
          <w:color w:val="000000"/>
        </w:rPr>
        <w:t xml:space="preserve"> Салық салу объектісінің елді мекенде орналасуын ескеретін аймаққа бөлу коэффициентін бекіту туралы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1084"/>
        <w:gridCol w:w="575"/>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8"/>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мекеннің атауы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коэффициентті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Обаған ауылы, С.Г. Амеличкина атындағы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Обаған ауылы, улица Мира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Обаған ауылы, Ленина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 Рудненская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Обаған ауылы, Дружбы Народов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 Пришкольная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 Парковая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 70 лет Октября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 Кооперативная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 Энергетиков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 Солнечный тұйық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Обаған ауылы, Энтузиастов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 Молодежная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Обаған ауылы, Целинный тұйық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 Строительная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Силантьевка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Малая Чураковка ауылы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Осиповка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Новониколаевка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Приозерное ауылы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Көбек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Новоалексеевка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Свердлово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Омаров атындағы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Жаңасу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Танабай ауылы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Воробьевское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Щербаково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Темірқазық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Кордон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Бирюковка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Чураковка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Басбек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Қосқұдық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А. Байтұрсынов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Дүйсенбин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А. Нұрманов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Сырбай Мауленов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Байқадамов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Б. Гордеев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Б. Майлин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Божманов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Д. Ещанов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Ермағанбетов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Жалдама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Жәуке Батыр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Иман Батыр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Қ. Байдаулетов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Қанжығалин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Ғ. Қасымов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Кейкі Батыр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Қошқар Батыр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М. Әуезов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М. Дулатов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М. Мәметова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Мәтібай Ақын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Ахметбеков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Наурыз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Абай Құнанбаев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С.Сейфуллин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Сейдахмет Ақын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Т. Бодамбаев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Таңатқан Палуан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Той Төбе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Торғай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Ф. Сатыбалды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Ш. Дауылбаев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Ш. Уәлиханов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Аққісі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Қоғалыкөл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Үрпек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Ағаштыкөл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Қарашатөбе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Қосжан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Байғабыл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Жанатұрмыс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 Сыздықов атын.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Ағайдар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Есенбаев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Амантоғай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Шақпак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Кұмкешу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Үштоғай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Қарынсалды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Горняк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ауылы: 9 Бесжылдық көшесі, Комаров көшесі, Қостанай көшесі, Е. Асанбаев көшесі, 1 Май көшесі, Астана көшесі, Шақшақ Жәнібек батыр көшесі, Саржетім Қарабалуан батыр көшесі, 10 Бесжылдық көшесі, Әуэзов көшесі , Баймағамбетов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ауылы, Строительный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ауылы: Есенин көшесі , Островский көшесі, Советский көшесі, Таран көшесі, Украин көшесі, Чехов көшесі, Лесной көшесі, Алтынсарин көшесі, Байтұрсынов көшесі Султан Еркимбаев көшесі, Мамедов көшесі, Жильгильдин көшесі, Пушкин көшесі, Сьянов көшесі, Южный көшесі, Космонавтар көшесі, Торғай көшесі, Джангилдин көшесі, Рахимов көшесі, Молодежный көшесі, Мир көшесі, Набережный көшесі, Родниковый көшесі, Чкалов көшесі, ВЛКСМ 50 Жылдығы көшесі, Восточный көшесі, Абай көшесі, Медет Досымханов көшесі, Дружба көшесі, Салық Молдахметов көшесі, Киров көшесі, Лермонтов көшесі, Новый көшесі, Пионерский көшесі, Прибрежный көшесі, Мұқаш Тойқожаұлы көшесі, Рабочий көшесі, Спортивный көшесі, Тұрғымбаев көшесі, Целинный көшесі, Шаяхметов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ауылы: Дорожный көшесі, Затобольский көшесі, Индустриальный көшесі, Приозерный көшесі, Бәйтерек көшесі, Омаров көшесі, Қуаныш Шамшиев көшесі, Амангелді көшесі, Жамбыл көшесі, Заводской көшесі, Песчанная көшесі, Трудовой көшесі, Терешкова көшесі, Фаризов көшесі, Энергетиктер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ауылы, Березовый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Қабидолла Тұрғымбаев атын.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Құсмұрын кенті, Спортивный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Құсмұрын кенті, Кавкетаев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Құсмұрын кенті: Пришкольный көшесі, Чапаев көшесі, Фурманов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Құсмұрын кенті: Гастелло көшесі, Шахтерский көшесі, Зеленый көшесі, Путевой көшесі, Луговой көшесі, Шевченко тұйық көше, Суворов көшесі, Свиридов көшесі, Фадеев көшесі, Горький көшесі, Кутузов көшесі, Деповский көшесі, Вагонный көшесі, Фрунзе туйық көше, Калинин көшесі, Первомайский көшесі, Убаган тұйық көше, Больничный тұйық көше, Павлов тұйық көше, Железнодорожный тұйық көше, Прорабский көшесі, Садовый тұйық көше, Гоголь көшесі, Караганский көшесі, Омаров көшесі, Уалиханов көшесі, Сериков көшесі, Жамбыл көшесі, Орджоникидзе көшесі, Киров тұйық көше, Военный Городок тұйық көше, Комсомол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Құсмұрын кенті:Степной көшесі, Дзержинский көшесі, Ленин көшесі, К. Маркс көшесі, Матросов тұйық көше, № 1 көшесі, Панфилов көшесі, Советский көшесі, Строительный көшесі, Щорс көшесі, Сенный көшесі, Чкалов көшесі, Пушкин көшесі, Разведчиктер көшесі, Закарьерный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Құсмұрын кенті; Южный көшесі, Баймагамбетов көшесі, Абай көшесі, Дорожников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Құсмұрын кенті, Буденный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Аманқарағай ауылы: Байтұрсынов көшесі, Толстой көшесі, Шевченко көшесі, Абай көшесі, Титов көшесі, Ленин көшесі, Жамбыл көшесі, Пролетар көшесі, Комаров көшесі, Октябрьдің 60 жылдығы көшесі, Блок көшесі, Алтынсарин көшесі, Садовый көшесі, К Маркс көшесі, Қостанай көшесі, Дружба көшесі, Комсомольский көшесі, Лихачев көшесі, Мир көшесі, Волков көшесі, Чкалов көшесі, Школьная көшесі, Павлов көшесі, Суворов көшесі, Нефтяников көшесі, Кутузов көшесі, Чехова көшесі, Горький көшесі, Таран көшесі, Пацаев көшесі, Энтузиаст көшесі, Авторудный көшесі, Базовский көшесі, Приэлеваторный көшесі, Целинный көшесі, Островский көшесі, Автомобилистер көшесі, Лесной көшесі, Лермонтов көшесі, Новый, Киров көшесі, Приозерный көшесі, Больничный тұйық көше, Совет көшесі, Пушкин көшесі, 1 Степной көшесі, 2 Степной көшесі, Зеленый Клин көшесі, 1 Май көшесі, Октябрьский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Аманқарағай ауылы: № 1 көшесі, 110 орам, 2 кардон, 3 кардон, 9 кардон, Строительный көшесі, Трудовой көшесі, Ерошенко көшесі, Молодежный көшесі, Шолохов көшесі, ВЛКСМ 70 жылдығы көшесі, Жеңістің 40 жылдығы көшесі, Калинин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Аманқарағай ауылы, Вокзальный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Аманқарағай ауылы: Гвардейский көшесі, Гагарин көшесі, Дзержинский көшесі, Королев көшесі, Пристанционный көшесі, Герцен көшесі, Железнодорожный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Лесное ауылы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Үшқарасу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Қазанбасы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Қарақалпақ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Дәңгірбай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Новонежинка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Лаврентьевка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Калинин ауылы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Құрқұыс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Харьковка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Дүзбай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Юльевка ауылы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Федосеевка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Строительная көшесі, Амангельді көшесі № 1-28 үйі, Ленин көшесі № 1-20 үйі, Нурпеисов көшесі № 1-26 үйі, Октябрьская көшесі, Горький көшесі № 1-13 үйі, Мельничная көшесі № 1-24 үйі, Советская көшесі № 1-33 үйі, 50 лет Октября көшесі № 1-61 үйі, Калинин көшесі № 1-19 үйі, Центральная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Амангельды көшесі № 29-62 үйі, Ленин көшесі № 21-48 үйі, Нурпеисова көшесі № 27-58 үйі, Горький көшесі № 4-29 үйі, Мельничная көшесі № 25-58 үйі, Элеваторная көшесі № 1-24 үйі, Целинная көшесі № 1-33 үйі, Красных Партизан көшесі № 1-60 үйі, Чапаев көшесі № 1-62 үйі, Калинин көшесі № 1-20 үйі, Сельхозтехника көшесі, Рабочая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50 лет Октября көшесі № 62-114 үйі, Береговая көшесі, Советская көшесі № 34-66 үйі, Калинин көшесі № 21-89 үйі, Красных Партизан көшесі № 61-105 үйі, Целинная көшесі № 34-67 үйі, Элеваторная көшесі № 25-64 үйі, Кавказская көшесі, Фестивальная көшесі, Патриса-Лумумбы көшесі, Дорожная көшесі, ДЭУ көшесі, Молодежная көшесі, Королева көшесі, Заречная көшесі, Гагарин көшесі, Титов көшесі, Терешкова көшесі, Полевая көшесі, Заречная көшесі, Озерная көшесі, Береговая көшесі, Подстанция көшесі, Школьная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ауылы: Первомайская көшесі, Новая көшесі, Степная көшесі, Денисовка стансасы көшесі, Нефтебаза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Гришенка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Георгиевка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Зааят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Комаровка ауылы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Фрунзенское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Кочержиновка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Перелески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Окраинка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Глебовка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ауданы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Ақшығанақ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Түйемойнақ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Көкалат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Көлқамыс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Аралбай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Тәуіш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Тоқанай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Тентексай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Байтұрсынұлы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Қалам-Қарасу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Шұбалан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Сужарған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Ошағанды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Ұзынқарасу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Нұрхан Ақын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Қойшығара Салғарин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Ғафу Қайырбеков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Құлжановтар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Қ. Алтынсары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Әліби Жангелдин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Қыпшақ Сейтқұл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Тоқтабаев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Жақан Қосабаев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Болат Хамзин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Ыбырай Алтынсарин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Омар Тынымов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Дәбен Бөкішев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Айса Нұрманов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Мұханбетжан Дүзенов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Кейкі Батыр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Мырзағали Жангелов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Дәмолла Кәтен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Кеншілік Мырзабеков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Мыржақап Дулатов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Қаражан Топаев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Қайырбек Алматов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Ерман Мусин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Энергетик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Амангелді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Қайнекей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Абай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Бақытжан Байқадамов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Сырбай Мауленов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Ақмырза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Хакімбек Токин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Қанапия Қайдосов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Әйтім Қожмұханбетова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Сейт Кенжеахметов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Айғожин Аяжан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Нарынбаевых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Ахмет Байтұрсынов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Кенжеғали Сағадиев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Қағабай Сарсекеев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 Сапабек Жүнісов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 5 шағын ауданы, 5а шағын ауданы, 5в шағын ауданы, Гагарина көшесі, Павлова көшесі, Береке көшесі, Т.Г. Шевченко көшесі, Ибрая Алтынсарина көшесі, Ақсұлу Ақын көшесі, Жібек жолы көшесі, Зинатулла Зулхаиров көшесі, Желтоқсан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Жітіқара қаласы: 6 шағын ауданы, 11 шағын ауданы, Айнабұлақ шағын ауданы, Дружба шағын ауданы, Дархан шағын ауданы, Самал шағын ауданы, Ахмета Байтурсинова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 4 шағын ауданы, 7 шағын ауданы, Кенсай шағын ауданы, Хажыкея Жакупова көшесі, Шокана Уалиханова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 1 шағын ауданы, 2 шағын ауданы, 3 шағын ауданы, 3а шағын ауданы, Досқали Асымбаев көшесі, Истая Ищанова көшесі, Карла Маркса көшесі, Гоголя көшесі, В.И. Ленина көшесі, Пушкина көшесі, Убаганская көшесі, Таран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 12 шағын ауданы, 13 шағын ауданы, Щорса көшесі, Лермонтова көшесі, Чайковский көшесі, Егора Хачина көшесі, Бейимбета Майлина көшесі, 9 мая көшесі, ЖК Байканова А.Д.</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 Бәйтерек көшесі, Новая көшесі, Кең дала көшесі, "№ 1 көлікжайды пайдалану кооперативі" тұтыну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 Асбестовая көшесі, Буровиков көшесі, Геологов көшесі, Шахтеров көшесі, Горная көшесі, 40 летие Казахстана көшесі, Строителей көшесі, 30 лет ВЛКСМ көшесі, Октябрьская көшесі, Советская көшесі, Паркова көшесі, "№ 3 гараж қоғамы" тұтыну кооперативі, ЖК Анисимов О.В.</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 Кирова көшесі, Бірлік көшесі, Фрунзе көшесі, Чапаева көшесі, Горняк көшесі, Пионерская көшесі, Партизанская көшесі, 3 Интернационал көшесі, Железнодорожная көшесі, Первомайская көшесі, Молодежи көшесі, Трудовая көшесі, Набережная көшесі, Спартака көшесі, Кооперативная көшесі, Чернаткин көшесі, Комсомольская көшесі, ЖК Бекмуханов Б.Х.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Жітіқара қаласы: Амангельды көшесі, Школьная көшесі, Металлургов көшесі, Красногвардейская көшесі, Приречная көшесі, Джамбула көшесі, 8 марта көшесі, Клубная көшесі, Рабочекрестьянская көшесі, Кирзавод көшесі, Социалистическая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 "Садоводческое товарищество "Строитель" тұтыну кооперативі, "Садоводческое товарищество "Мичуринец" тұтыну кооперативі, Пригородный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Забелов ауылы, Милютин ауылы, Чайковский ауылы, Ырсай ауылы, Большевик ауылдық округі Тургенов ауылы, Тоқтаров ауылдық округі Львов ауылы, Тоқтаров ауылдық округі Тоқтаров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Аққарға ауылы, Приречный ауылы, Степной ауылы, Большевик ауылдық округі Тасыбай ауылы, Большевик ауылдық округі Шевченковка ауылы, Большевик ауылдық округі Қазірет ауылы, Большевик ауылдық округі Құсақан ауылы, Мүктікөл ауылдық округі Волгоград ауылы, Мүктікөл ауылдық округі Мүктікөл ауылы, Мүктікөл ауылдық округі Тимирязев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10 лет Целины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50 лет Октября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60 лет Октября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Абай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Әуезов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Банная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Уәлиханов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Гагарин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Горький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Гумилев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Декабристов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Дорожная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Досжанов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Ержанов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Карл Маркс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Киев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Коммунальная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Кооператор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Косма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Құдайқұлов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Ленин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Мазукаев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Маяковский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Новая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Одесская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Парковая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Строительная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Энергетиков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50 лет Октября тұйық көше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60 лет Октября тұйық көше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Әуезов тұйық көше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Гагарин тұйық көше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Ленин тұйық көше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Парковый тұйық көше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Свердлов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Советская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Северная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Степная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Строительный тұйық көше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Транспортная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Школьная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Энергетиков тұйық көше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Журавлев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бөлімшесі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бөлім, Северная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бөлім, Южная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Свердлов тұйық көше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Коммунальный тұйық көше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Аралкөл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Бестобе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Қарабатыр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Клочково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Мешіт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Пушкино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Орқаш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8 Марта тұйық көше, Герцен көшесі № 1-15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Абай көшесі № 1-9, Молодежная көшесі № 1-5, Проезжий тұйық көше, Садовая көшесі № 10-18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Абай көшесі № 10-19,Заводской тұйық көше, Лермонтов көшесі № 85-104, Совхозная көшесі № 1-9, №15-39, Шевченко көшесі № 2-9, Январская көшесі № 20-28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Абай көшесі № 20-30, Совхозная көшесі № 40-54, Шевченко көшесі № 20-39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Автомобилистов шағын ауданы, Амангелді көшесі № 20-30, Дорожная көшесі, Набережная көшесі № 1-9, Новый тұйық көше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Амангелді көшесі № 1-9, Аульский тұйық көше, Набережная көшесі № 20-49, Сералин көшесі № 16-27, Строительная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Амангелді көшесі № 10-19, Горького көшесі, Набережная көшесі № 10-19,Транспортный тұйық көше № 11-16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Больничная көшесі № 1-9, Мира көшесі № 10-20, Нечипуренко көшесі № 1-9, Рабочая көшесі № 36-50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Больничная көшесі № 1-20,Заводская көшесі № 15-50, Иван Щеголихин көшесі № 10-19, Космонавтов көшесі № 1-9, № 45-55, Рабочая көшесі № 1-15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Восточная көшесі № 1-19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Восточная көшесі № 20-30, Восточный шағын ауданы № 12-22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Гагарин көшесі № 1-9, Дружбы тұйық көше, Қапан Бадыров көшесі № 40-50, Северный шағын ауданы № 1, 2, 10-19, 24А, 26, 28, 33А, 35, 49, 66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Гагарин көшесі № 10-19, Гоголь көшесі № 30-35, Степная көшесі № 1-19, Студгородок көшесі, Чехова көшесі 1-13, Январская көшесі № 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Гагарин көшесі № 20-29, Гоголь көшесі № 1-14, Қапан Бадыров көшесі № 1-9, Матросова көшесі № 1-9, Павлов көшесі № 1-19, Первомайская көшесі № 60-69, Пролетарская көшесі № 26-56, Серке Қожамқұлов көшесі № 1-19, Советская көшесі № 10-19, № 50-60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Гагарин көшесі № 30-39, Заводская көшесі № 1-14, Рабочая көшесі № 72-95, Серке Қожамқұлов көшесі № 20-40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Гагарин көшесі № 40-50, Кирова көшесі № 1-25, Матросова көшесі № 10-19, Молодежная көшесі № 5-11, Нечипуренко көшесі № 23-34, Первомайская көшесі № 70-80, Советская көшесі № 1-9, Совхозная көшесі № 10-14, Целинная көшесі 12-22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Герцен көшесі № 16-24, Новоселов көшесі № 1-23, Пассажирская көшесі, Речная көшесі № 10-26, Фабричная көшесі № 17-32 до угла Урожайной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Гоголь көшесі № 15-29, Матросова көшесі № 20-33, Нечипуренко көшесі № 35-49, Сералин көшесі № 1-4, Титова көшесі № 1-15, Целинная көшесі 23-33, Черемушки шағын ауданы № 1-10, Школьный тұйық көше № 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Иван Щеголихин көшесі № 1-9, Космонавтов көшесі № 10-19, Ленина көшесі № 1-15, Рабочая көшесі № 16-35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Иван Щеголихин көшесі № 20-30, Космонавтов көшесі № 55-65, Павлов көшесі № 20-42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Қапан Бадыров көшесі № 10-19, Ленина көшесі № 20-37, Лермонтов көшесі № 55-84, Логовая көшесі № 1-43, Молодежный бульвары, Пионерская көшесі № 1-12, Пролетарская көшесі № 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Қапан Бадыров көшесі № 20-29, Киевская көшесі № 1-14, Молодежная көшесі № 12-31, Садовая көшесі № 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Қапан Бадыров көшесі № 30-34, Комсомольская көшесі № 15-40, Лермонтов көшесі № 105-140, Черемушки шағын ауданы № 11-16б, Январская көшесі № 10-19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Қапан Бадыров көшесі № 35-39, Северный шағын ауданы № 3-9, Степная көшесі № 20-45, Титова көшесі № 16-27, Целинная көшесі № 1-11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Қапан Бадыров көшесі, 2 гараждық алабы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Казахстанская көшесі № 1-9, Речная көшесі № 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Казахстанская көшесі № 10-22, Речная көшесі № 30-49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Комсомольская көшесі № 1-14, Набережная көшесі № 50-133, Сералин көшесі № 5-15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Космонавтов көшесі № 20-34, Мира көшесі № 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Космонавтов көшесі, Космонавтов гараждық алабы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Ленина көшесі № 16-19, Нечипуренко көшесі № 19-22, Рабочая көшесі № 96-99А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Лермонтов көшесі № 1-10, № 20-54, Первомайская көшесі № 30-59, Пролетарская көшесі № 10-25, Советская көшесі № 20-29, № 40-49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Лермонтов көшесі № 10-19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Нечипуренко көшесі № 10-18, Рабочая көшесі № 51-71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Первомайская көшесі № 1-29, Советская көшесі № 30-39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Пришоссейная көшесі, Северный шағын ауданы № 20-39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Производственная көшесі № 2, Строителей шағын ауданы № 1, № 2, № 3, Фабричная көшесі № 8-16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Пушкин көшесі № 1-15, Сералин көшесі № 28-44, Спортивная көшесі № 1-11, Степная көшесі № 46-71, Транспортный тұйық көше № 1-10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Разъезд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Речная көшесі № 50-59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Речная көшесі № 60-93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Родниковый тұйық көше № 1-9, Терешкова көшесі № 1-9, Урожайная көшесі № 12-21, Цветочная көшесі, Энергетиков көшесі №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Терешкова көшесі № 11-19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Терешкова көшесі № 21-28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Тихая көшесі, Южная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Урожайная көшесі № 1-11, Восточный шағын ауданы № 1-11, № 23-40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Қарабалық кенті, Фабричная көшесі № 1-6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Черемушки шағын ауданы, № 1 гараждық алабы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Белоглинка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Святославка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Саманы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Тастыөзек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Қарашакөл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Қособа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Ворошиловка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Гуряновское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Елшан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Котлованное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Терентьевка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Мағнай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Новотроицкое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Подгородка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Мағнай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Тоғызақ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Славенка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Батмановка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Рыбкино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Приуральское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Фадеевка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Шадықсай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Қорақопа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Автомобилистов көшесі, Базарная көшесі, Больничная көшесі, Восточная көшесі, Калинина көшесі, Привокзальная көшесі, Пролетарская көшесі, Рабочая көшесі, Строительная көшесі, Химиков көшесі, Дружный тұйық көше, Майский тұйық көше, Молодежный тұйық көше, Северный тұйық көше, Совхозный тұйық көше, Тополевый тұйық көше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Анищенко көшесі, В-Комсомольская көшесі, В-Набережная көшесі, В-Советская көшесі, Дорожников көшесі, Исакова А көшесі, Мирная көшесі, Набережная көшесі, Сандыбекова көшесі, Детский тұйық көше, Дорожный тұйық көше, Маслозаводской тұйық көше, Торговый тұйық көше, Школьный тұйық көше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Комсомольская көшесі, Рамазанова көше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Белозерка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Герцено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Жалғызхан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Жаныспай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Жекекөл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Жұмағұл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Корниловка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Кошевое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Қызкеткен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Симферополь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Тучковка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Тімтуір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Ушаково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Шалғышы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Қостомар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Половниковка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 Павлов атындағы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Белозерка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Сормовка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Дала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Сәмір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Ждановка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Семилетка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Апрельская көшесі, үйлер № 1 - 24, 1267, 1026, 1276, 1356, 1368, 1369, 1370, 1373, 1376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Абай көшесі, үйлер № 1 - 37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Северный көшесі, үйлер № 1/1 - 15/1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Луговая көшесі, үйлер № 1 - 9 382, 1220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Кубанская көшесі, үйлер № 1 - 16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Строительная көшесі, үйлер № 1/1 - 9/2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Новая көшесі, үйлер № 1 - 29/2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Пушкин көшесі, үйлер № 1 - 32/2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Совет көшесі, үйлер № 1 - 37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30 лет Победы көшесі, үйлер № 1 - 35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60 лет СССР көшесі, үйлер № 2 - 16/2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Молодежная көшесі, үйлер № 2 - 8/16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Московская көшесі, үйлер № 1 - 11/2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Октябрь көшесі, үйлер № 1/2 - 7/8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Пионерская көшесі, үйлер № 2/1 - 13А/2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Набережная көшесі, үйлер № 18-98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Юбилейная көшесі, үйлер № 75- 114, 433, 559 - 1244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Ленин көшесі, үйлер № 1- 7/45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Речная көшесі, үйлер № 2- 17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50 лет Октября көшесі, үйлер № 1 - 35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Садовая көшесі, үйлер № 1 - 105, 743/9, 749/1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Дорожная көшесі, үйлер № 1 - 25А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Бр Родионовых көшесі, үйлер № 1 - 21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Наметова көшесі, үйлер № 1 - 17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Западная көшесі, үйлер № 1, 2, 4, 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Целинная көшесі, үйлер № 1 - 68, 1096, 1097/1, 1099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Набережная көшесі, үйлер № 1 -21-1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Юбилейная көшесі, үйлер № 1-73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Ленин көшесі, үйлер № 1/1 - 6/1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Северный шағын ауданы, үйлер № 5/1- 1540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Южный көшесі, үйлер № 1/1 - 56/2, 1407, 1413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Майлин көшесі, үйлер № 1 - 102/2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Спортивная көшесі, үйлер № 1 - 21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Студенческая көшесі, үйлер № 2 - 16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Ипподромная көшесі, үйлер № 1 - 67/1, 660/1, 1467, 1500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Юбилейная көшесі, үйлер № 2-74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Рыспай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Кирпичная көшесі, үйлер № 1 - 89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Лесная көшесі, үйлер № 1 - 49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Афанасьева көшесі, үйлер № 1 - 67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8 Марта көшесі, үйлер № 1 - 32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Крестьянская көшесі, үйлер № 1 - 33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Маяковский көшесі, үйлер № 1 - 30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Первомайский тұйық көше, үйлер № 1 - 10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Комсомольский тұйық көше, үйлер № 2 - 32А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Озерный тұйық көше, үйлер № 1 - 21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Озерный көшесі, үйлер № 2 - 119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Набережная көшесі, үйлер № 1 - 42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Комсомольская көшесі, үйлер № 1 - 45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Тәуелсіздік көшесі, үйлер № 1 - 22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Северная көшесі, үйлер № 1 - 34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Казахская көшесі, үйлер № 1 - 46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Комсомольская көшесі, үйлер № 47 - 83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1 Мая көшесі, үйлер № 1 - 47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Набережная көшесі, үйлер № 43 - 185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Морозов көшесі, үйлер дома 1 - 29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Киров тұйық көше, үйлер № 1 - 44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Киров көшесі, үйлер № 1 - 30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Пушкин көшесі, үйлер № 1 - 34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Набережная тұйық көше, үйлер № 1 - 25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Матросов көшесі, үйлер № 2 - 14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Ворошилов көшесі, үйлер № 1 - 73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Островский көшесі, үйлер № 1 - 35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Титов көшесі, үйлер № 1 - 55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Титов тұйық көше, үйлер № 1 - 16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Комаров көшесі, үйлер № 1 - 53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Чехов көшесі, үйлер № 1 - 100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Попович көшесі, үйлер № 113 - 169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Попович көшесі, үйлер № 97 - 124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Волынов көшесі, үйлер № 1 - 29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Молодежная көшесі, үйлер № 1 - 54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Новый көшесі, үйлер № 19 - 58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Терешкова көшесі, үйлер № 59 - 97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Терешкова көшесі, үйлер № 82 - 108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Олимпийская көшесі, үйлер № 25/1 - 41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Парковая көшесі, үйлер № 13 - 48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Зеленая көшесі, үйлер № 29 - 68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Тимирязев көшесі, үйлер № 15 - 64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Калабаева көшесі, үйлер № 2/10 - 2/16, 2А, 2Б, 2Г, 2Д, 4, 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Калабаева көшесі, үйлер № 6 - 65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Герцен көшесі, үйлер № 2 – 70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Горький көшесі, үйлер № 1/3, 1/4, 2 - 80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Л.Беды көшесі, үйлер № 1 – 73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Восточная көшесі, үйлер № 1/7, 2 - 60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Фрунзе көшесі, үйлер № 1 - 52/1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Әуэзов көшесі, үйлер № 1 - 49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Горький көшесі, үйлер № 4 - 22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Тәуелсіздік көшесі, үйлер № 75 - 78А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Калабаев көшесі, үйлер № 27 - 41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25 лет Целины көшесі, үйлер № 1 - 29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Шипин көшесі, үйлер № 1 - 9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Тимирязев көшесі, үйлер № 1 - 13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Зеленая көшесі, үйлер № 1 - 14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Парковая көшесі, үйлер № 1 - 13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Олимпийская көшесі, үйлер № 1 - 24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Терешкова көшесі, үйлер № 44 - 79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Тәуелсіздік көшесі, үйлер № 61 - 67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Терешкова көшесі, үйлер № 19 - 57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Новый көшесі, үйлер № 1 - 18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Геологическая көшесі, үйлер № 1 - 21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Попович көшесі, үйлер № 65 - 96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Тәуелсіздік көшесі, үйлер № 61 - 67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Тәуелсіздік көшесі, үйлер № 39 - 54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Попович көшесі, үйлер № 69 - 131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Чехов көшесі, үйлер № 2 - 50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Титов көшесі, үйлер № 1 - 9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Гагарин көшесі, үйлер № 1/2 - 49/1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Нұрай шағын ауданы, үйлер № 1 - 6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Ворошилов көшесі, үйлер № 1 - 17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Победы алаңы, үйлер № 1 - 25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Почтовый тұйық көше, үйлер № 1 - 34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Советская көшесі, үйлер № 1 - 67А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Павловский тұйық көше, үйлер № 1 - 23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Жамбыл көшесі, үйлер № 25 - 62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Школьная көшесі, үйлер № 1 - 40/3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Тәуелсіздік көшесі, үйлер № 56 - 62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Тәуелсіздік көшесі, үйлер № 64 - 76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Попович көшесі, үйлер № 1 - 67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Школьный тұйық көше, үйлер № 1 - 11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Чапаев көшесі, үйлер № 1 - 41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Красноармейская көшесі, үйлер № 1 - 31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Терешкова көшесі, үйлер № 15/3, 15/4, 15/5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Терешкова көшесі, үйлер № 26 - 42/2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Тәуелсіздік көшесі, үйлер № 78 - 124/1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Строитель шағын ауданы, үйлер № 13/1 - 40/4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СПТУ 9 көшесі, үйлер № 1 - 6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Водник шағын ауданы, үйлер № 1 - 47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Дорожник шағын ауданы, үйлер № 1 - 45/1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Калабаев көшесі, үйлер № 4 - 33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Строительная көшесі, үйлер № 1 - 18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Дружбы көшесі, үйлер № 1 - 22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Космонавтов көшесі, үйлер № 1 - 10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Леонова көшесі, үйлер № 1 - 26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Обручева көшесі, үйлер № 1 - 16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Савицкой көшесі, үйлер № 1 - 18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Целинная көшесі, үйлер № 1 - 55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Дорожная көшесі, үйлер № 1 - 71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Жамбыл көшесі, үйлер № 1 - 24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40 лет Октября көшесі, үйлер № 2 - 173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Ленин тұйық көше, үйлер № 2 -10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Пионерский тұйық көше, үйлер № 1 - 6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Павлов көшесі, үйлер № 1 - 239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Механизаторов көшесі, үйлер № 1/1 - 98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Восточный шағын ауданы, үйлер № 1 - 349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Сарыкөл тас жолы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Семина көшесі, үйлер № 1 - 46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Алтынсарин шағын ауданы, үйлер № 1 - 80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Заречная көшесі, үйлер № 6 - 22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Урожайная көшесі, үйлер № 3 - 21/1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Мичурин көшесі, үйлер № 1 - 21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Чайковский көшесі, үйлер № 1 - 4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 Спортивная көшесі, үйлер № 1 - 15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Майкөл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Шеминовское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Рязановка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ауылы, Арман көшесі, үйлер № 1 - 49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ауылы, Аубакиров көшесі, үйлер № 2 - 183, 267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ауылы, Восточный шағын ауданы, үйлер № 2 - 57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ауылы, Комсомольская көшесі, үйлер № 1 - 10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ауылы, Ленин көшесі, үйлер № 1 - 26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ауылы, Лесная көшесі, үйлер № 1 - 39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ауылы, Мира көшесі, үйлер № 1 - 26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ауылы, Мичурин даңғылы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ауылы, Новая көшесі, үйлер № 1 - 91, 269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ауылы, Озерный көшесі, үйлер № 1 - 39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ауылы, Олимпийская көшесі, үйлер № 1 - 17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ауылы, Последняя көшесі, үй № 173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ауылы, Садовая көшесі, үйлер № 1 - 42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ауылы, Строительная көшесі, үйлер № 1 - 10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ауылы, Тепличная көшесі, үйлер № 1 - 17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ауылы, Черного көшесі, үйлер № 1 - 29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ауылы, Школьная көшесі, үйлер № 1 - 15, 164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ауылы, Школьный тұйық көше, үйлер № 1,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ауылы, Южный шағын аудыны, үйлер № 80 - 268/1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Светлый Жаркөл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Майалап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Шишкинское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Суриковка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Лиманное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Молокановка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Нечаевка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Шоққарагай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Садчиковка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Бегежан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Ульяновское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Мендіқара ауданы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Алешинка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Алқау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Абай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Айвазовский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Алтынсарин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М.Әуезов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Кәләм Байназаров атындағы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Базарная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Әбіл-Қасым Бексұлтанов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Березовая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Гагарин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Гоголь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М.Горький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Дорожная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Дружбы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Дэу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Жеңіс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Калинин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Қасымханов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Кирпичная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Қозыбаев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Королев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Космонавтов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Нұрахмет Қосаев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Көбеева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Лермонтов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Лесная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Лесхоз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Летунов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Луговая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Маслозаводская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Метеостанция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Мира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Михайленко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Набережная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Некрасов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Огнев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Озерная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Октябрьская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Омская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Оптовая База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Павлов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Павших Борцов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Пионерская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Подстанция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Привокзальная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Приозерная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Пушкин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Райавтодор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8 Марта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Сельхозтехника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Семилетка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Суворов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Транспортников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Тубсанаторий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Тұрсынбай батыр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Ухабов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Г Харевич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Петр Чигадаев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Чехов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Чкалов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Школа-интернат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Энергетиков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 Ямская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Загаринка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Құлшықай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Төлеңгүт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Байғожа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Ұзынағаш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Пресня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Қасқат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Архиповка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Степановка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Борки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Татьяновка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Долбушка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Чернышевка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Никитинка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Харьковское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Каменскуральское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Новониколаевка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Қарамеңді ауылы: А. Молдағұлова көшесі, Абая көшесі, Абылайхан көшесі, Автомобилистов көшесі, бүйірлік көше Алтынсарина, Алтынсарина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Қарамеңді ауылы: Амангелді көшесі, бүйірлік көше Амангелді, Әуезова көшесі , Аэропортная көшесі, Б. Момышұлы көшесі, Баймағамбетова көшесі, Байтұрсынова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Қарамеңді ауылы: Валиханова көшесі, Воровского көшесі, бүйірлік көше Восточный, Гагарина көшесі, Жангелді көшесі, Жансүгүрова көшесі, Докучаева көшесі, Карбышев көшесі, бүйірлік көше Карбышева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Қарамеңді ауылы: Дом лесной пропаганды көшесі, Жамбылская көшесі, бүйірлік көше Западный, Зеленая көшесі , К. Алина көшесі, Қабанбай батыр көшесі , Қазбек би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Қарамеңді ауылы: Комсомольская көшесі, М. Сүгүр ұлы көшесі, Майлина көшесі, Маметова көшесі, Мира көшесі, Н. Сағадиев көшесі, Новостройка көшесі, Парковая көшесі, Пионерская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Қарамеңді ауылы: Победы көшесі, Сад № 1 көшесі, Садовая көшесі, Сәтпаев көшесі, Сейфуллина көшесі, Степная көшесі, Строительная көшесі, Терешкова көшесі, Транспортная көшесі, Чапаева көшесі, Шақшақ Жәнібек көшесі, Шаяхметова көшесі, Энергетиков көшесі, бүйірлік көше Южный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Буревестник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Қайгы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Өлеңді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Шолақсай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кенті: Тәуелсіздік көшесі, Павших - Борцов көшесі, Абай көшесі, Партизанская көшесі, Пушкин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кенті: Мүсірепов көшесі, 60 лет СССР көшесі, Совхозная көшесі, Космодемьянская Зоя көшесі, Шолохов көшесі, Гагарин көшесі, Амангелді көшесі, Олимпийская көшесі, Уәлиханов көшесі, Школьная көшесі, Строительная көшесі, Омаров көшесі, Свободы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кенті: Айтбай батыр атындағы көшесі, Тәтіқара жырау атындағы көшесі, Әлібек - батыр көшесі, Орджоникидзе көшесі, Чехов көшесі, Астана көшесі, Шевченко көшесі, Дорожная көшесі, Чапаев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кенті: Абай көшесі, Пушкин көшесі, Набережная көшесі, Жамбыл көшесі, Комаров көшесі, Первомайская көшесі, Озерная көшесі, Беды көшесі, Советская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кенті: Озерная көшесі , Октябрьская көшесі, Алтынсарин көшесі, Садовая көшесі, Тәуелсіздік көшесі (Алтынсарин көшеден автожолға)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кенті: Горький көшесі, Матросов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кенті: Привокзальная көшесі, Жуков көшесі, Рабочая көшесі, Интернациональная көшесі, Пономарев көшесі, Панкратов көшесі, Ватутин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кенті: Целинная көшесі, Ульянов көшесі, Молодежная көшесі, Фрунзе көшесі, Дзержинский көшесі, Степная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кенті: Чкалов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кенті: Бауман көшесі, Миронов көшесі, Толстой көшесі, Больничная көшесі, Комсомольская көшесі, Лесная көшесі, Медицинская көшесі, Мира көшесі, Мәншүк Мәметова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Барвиновка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Сорочинка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Мелитополь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Новое ауылы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Златоуст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Тимирязевка ауылы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Весело - Подол ауылы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Ананьевка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Коскөл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Ленинское ауылы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Большие Дубравы ауылы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 ауылы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Соналы ауылы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Севастополь ауылы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Дубинка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Вишнев ауылы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Беімбет Майлин ауданы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Мақсұт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Қайыңдыкөл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Жамбаскөл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Смайыл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Богородское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Валерьяновка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Козыревка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Увальное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Бірлік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Бақыт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Бейбітшілік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Болашақ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Больничный тұйық көше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Викторовская көшесі, № 131, 138, 143, 145, 154-156, 158, 160-162, 165-168, 170, 173-176, 178-181, 183-185, 187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Викторовская көшесі, № 2, 4, 5, 13, 14, 18-23, 31, 33, 34, 36, 38-41, 47, 48, 50, 54, 93, 95-97, 99, 103, 110, 116, 117, 120, 121, 123, 128, 129, 132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Восточная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Гагарин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Достық көшесі, № 95, 97, 99, 101, 111, 113, 192, 200, 204, 208, 210, 216, 218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Достық көшесі, № 3, 5, 8, 9, 15, 20, 26, 31, 42, 49, 51, 52, 57, 60-62, 65 А, 73, 77, 79, 80, 81, 83, 85, 88, 89, 91, 92, 94, 102, 106, 108, 110, 112, 116, 118, 120, 122, 124, 128, 132, 134, 138, 140, 144, 148, 150, 154, 166, 168, 176, 178, 180, 182, 184, 186, 188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ДЭУ-23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Жеңіс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Западная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Тобол кенті, Каменный Карьер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Карьерная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Комсомольская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Ксмк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Кустанайская көшесі, № 102 үй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Кустанайская көшесі, № 1, 2, 3, 4, 6, 6 А, 8, 11, 12, 15, 16, 17, 18, 21, 23, 25, 31, 32, 35-40, 42, 43, 45-49, 60, 72, 84, 94, 96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Молодежная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Нефтебазовская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Новая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Панфилов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Путейская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Рабочая көшесі, № 53, 57, 59, 61, 65, 75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Рабочая көшесі, № 4, 13, 17, 19, 23, 39, 41, 43, 49, 51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Самал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Северная көшесі, № 14, 15, 123, 127, 129, 135, 135 А, 137, 137 А, 139, 145, 149, 151, 153, 155, 157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Тобыл кенті, Северная көшесі, № 1, 5, 6, 7, 9, 10, 11, 12, 16, 17, 19-27, 32, 37, 38, 40, 41, 42, 44, 46-48, 50, 52, 54, 56, 58, 59, 63, 67, 69, 71, 73, 75, 79, 87, 107, 113, 115, 117, 121 үйлер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Станционная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Степная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Строительная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Таран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Титов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Тобольская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Тәуелсіздік көшесі, № 113, 117, 119, 121, 123, 125, 127, 129, 131, 133, 137, 139, 141, 143, 147 А, 147, 155, 157, 169, 173, 174, 177, 181, 182, 185, 186, 188, 193, 195, 198, 199, 202, 204, 210, 214, 222, 232, 234, 242, 248, 250, 252, 254, 256, 268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Тәуелсіздік көшесі, № 3, 6, 9, 14, 28, 29, 39, 42, 47, 49, 53, 58, 59, 64, 71, 75, 81, 83, 85-88, 91, 95, 97- 99, 103-105, 107, 120, 122, 124, 126, 130, 134, 142, 150, 152, 162, 164, 166, 170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Целинная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Школьный Тупик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Элеваторная көшесі, № 8, 14, 16, 18, 24, 30, 40, 42, 44, 46, 48, 50, 52, 53, 54, 56, 58, 60-62, 64-67, 69, 71, 75, 81, 83, 87, 89, 91, 93, 95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Элеваторная көшесі, № 10, 13, 19, 33, 35, 37, 39, 41, 43, 51, 99, 101, 103, 105, 107, 109, 111, 113, 115, 117, 121, 127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Юбилейная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 Южная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40 лет Победы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50 лет Октября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Б. Майлин көшесі, № 5, 7, 9, 11, 13-18, 20, 25, 27, 33, 35, 37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Б. Майлин көшесі, № 1, 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Болашақ көшесі, № 1, 9, 15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Болашақ көшесі, № 3, 3А, 5, 7, 14, 27, 29, 31, 33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Восточная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Е. Омаров көшесі, № 1Б, 2, 2А, 4, 5, 6, 8-11, 14, 16, 17, 19, 18 А, 23 А, 27 А, 21-30, 32-34, 37, 39, 41, 43, 45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Е. Омаров көшесі, № 20 үй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Е. Өмірзақов көшесі, № 1, 3-30, 32-43, 45, 47, 49, 51, 53, 55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Е. Өмірзақов көшесі, № 43 үй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Жабағы-Батыр көшесі, № 1 А, 1 Б, 1 В, 1-3, 5, 7-9, 11, 13-19, 21, 21 А, 23, 25, 27, 29, 31, 33, 35-43, 45-56, 59-67, 69-71, 74, 79, 81, 83, 85-87, 89, 91-103, 105, 107, 109, 111, 113, 115, 116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Жабағы-Батыр көшесі, № 2 А, 4, 12, 18, 22, 22 А, 24, 26, 28, 30, 32, 34, 73, 75, 88, 90, 106, 108, 110, 112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Западная көшесі, № 1 А, 3 А, 2-9, 8 А, 10 А, 11, 13, 15, 17, 19, 21, 23, 24 А, 25-30, 32, 34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Западная көшесі, № 10, 12, 14, 16, 18, 20, 24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Лесопитомник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Майлин тұйық көше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Мир көшесі, № 3, 5-8, 8 А, 10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Мир көшесі, № 1 үй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Набережная көшесі, № 5, 9, 9 А, 11, 13, 15, 15 А, 17 А, 17, 18, 20-26, 28-32, 28 А, 30 А, 32 А, 33, 35-37, 39, 41-53, 43 А, 46 А, 54-60, 63-67, 69-77, 79, 82, 84, 86, 86 А, 88, 90, 92, 94, 94 А, 96, 98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Набережная көшесі, № 1, 1 А, 1 Б, 14 В, 40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Набережная көшесі, № 101, 102, 110, 111, 113, 123, 129, 149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Новая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Рассвет көшесі, № 12, 14, 16, 18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Рассвет көшесі, № 2, 4, 6, 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Республика көшесі, № 1, 1 А, 1 Б, 13-14, 16-19, 20, 22-24, 32, 34-39, 35 А, 39 А, 42, 46-54, 57, 59, 61, 62, 64, 65, 68, 69, 70, 72, 74, 76, 78, 82, 84-86, 88, 89, 92, 94, 98, 100, 103, 105, 107, 109, 111, 113, 115, 116, 118, 120-124, 126-133, 135-141, 144, 146, 148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Республика көшесі, № 26, 30, 77, 79, 97, 99, 101, 108, 110, 112, 114, 119, 150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Садовая көшесі, № 1 А, 1 Б, 2, 4, 5А, 5Б, 6-9, 11-19, 21, 23, 25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Садовая көшесі, № 1, 22, 24, 26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Совхозная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Среднее Профессионально-Техническое училище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Степная көшесі, № 2, 3, 5, 7-30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Степная көшесі, № 6 үй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Строительная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Темирбаева көшесі, № 1, 1 А, 2-16, 18, 20- 22, 24-26, 28-30, 32-42, 44, 46, 48, 50, 52, 54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Темирбаева көшесі, № 13, 17, 19, 23, 27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Тернопольская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Тобольская көшесі, № 1 А, 5 А, 1-6, 8-15, 18 А, 20 А, 17-21, 26, 28, 30, 32, 34, 37, 39, 41, 43, 45, 47, 49, 53, 55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Тобольская көшесі, № 22, 24, 31үйлер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Тәуелсіздік көшесі, № 1Б, 1 Ж, 4-9, 11, 13-17, 18 А, 20, 22, 24-28, 30, 33, 34, 36, 38-42, 44-47, 50, 52, 56, 68, 69, 76, 78, 80-82, 84, 86, 88, 88 А, 88 Б, 88 В, 89, 90, 92, 94-99, 103,105, 106, 108-112, 114, 116, 118-122, 123-130, 132, 134, 136, 138, 140, 142, 142 А, 148, 158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Тәуелсіздік көшесі, № 37, 61, 104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Целинная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Школьная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Южная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Красносельское ауылы, Гагарин, Зеленая, Комсомольская, Красносельская, Майлин, Молодежная, Набережная, Новая, Победа, Приречная , Садовая, Степная, Строительная, Таран, Терешкова, Целинная көшелері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Красносельское ауылы, Северная, Южная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Шербиновка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Асенкритовка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Варваринка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Нагорное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Елизаветинка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Притобольское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Аблай хан атындағы көшесі № 47-79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Аблай хан атындағы көшесі № 11-45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Аблай хан атындағы көшесі № 66-97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Аблай хан атындағы көшесі № 82-133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Аблай хан атындағы көшесі № 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Абай көшесі № 59-93, 95, 97, 101, 103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Абай көшесі № 28-56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Абай көшесі № 94-123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Абай көшесі № 114, 116, 120, 122, 124, 125-150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Абай көшесі № 1-26, 29, 33, 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Абай тұйық көше № 1-18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Г. Мусрепова көшесі № 14-31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Г. Мусрепова көшесі № 1-12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Г. Мусрепова көшесі № 26-37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Г. Мусрепова көшесі № 34, 38, 40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Ч. Валиханов көшесі № 37-63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Ч. Валиханов көшесі № 17-35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Ч. Валиханов көшесі № 71-106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Ч. Валиханов көшесі № 1-16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Б. Момышұлы атындағы көшесі № 17-33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Б. Момышұлы атындағы көшесі № 1-15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Б. Момышұлы атындағы көшесі № 35-43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Б. Дощанов атындағы көшесі № 11-12,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Б. Дощанов атындағы көшесі № 2-7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Б. Дощанов атындағы көшесі № 15-26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Б. Дощанов атындағы көшесі № 28, 29, 30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К. Тоқбаев атындағы көшесі № 2-37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Павлов көшесі № 5-24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Павлов көшесі №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Павлов көшесі № 17-, 19, 26-30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Павлов көшесі № 32, 40, 46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Горький көшесі № 2-34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Горький көшесі № 33, 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2 микрорайон көшесі №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Н. Титова атындағы көшесі № 1-34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Пушкин көшесі № 23-35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Пушкин көшесі № 1-21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Целинный көшесі № 17, 19, 21-95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Целинный көшесі № 57-63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Целинный көшесі № 1-20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Целинный көшесі № 123-125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Е.К. Джамбыршин көшесі № 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Нуркин көшесі № 19-32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Нуркин көшесі № 5-9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Нуркин көшесі № 33-35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Ворошилов көшесі № 19-37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Ворошилов көшесі № 3-17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Ворошилов көшесі № 39-43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Озерная көшесі № 10-30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Заозерная көшесі № 1-28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Х. Наурызбаев атындағы көшесі № 1-71, 76, 80, 90, 96, 100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Х. Наурызбаев атындағы көшесі № 75, 77, 83, 85, 89, 95, 123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Мир көшесі № 1-11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Көктем көшесі № 1-14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ПДУ көшесі №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Энергетиков көшесі № 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Гидрострой көшесі № 2-20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Арай көшесі № 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Сейфулина көшесі № 1-17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Белорусская көшесі № 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Украинская көшесі № 1-38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Окружная көшесі № 2-8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Джангильдина көшесі №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Амангельді көшесі № 7-53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Амангельді көшесі №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Шапағат көшесі № 1-14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Молодежная көшесі № 1-46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Өркен көшесі № 1-40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Степная көшесі № 1-33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Гагарин көшесі № 1-25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Алтынсарин көшесі № 1-25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Мерей көшесі №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1 микрорайон көшесі № 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Тұлпар көшесі № 1-25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Лесная көшесі №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Конечная көшесі № 1-10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Телецентр көшесі №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40 лет Победы көшесі № 1-34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Самал көшесі № 1-12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Водопроводная көшесі № 1-22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Әмреш Дәрменов көшесі № 1-39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Братская көшесі № 1-42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Сельская көшесі № 1-13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Келісім көшесі № 3-9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Т. Әубакіров атындағы көшесі № 1- 24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Троебратское ауылы, Школьная көшесі № 1-19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Строителей көшесі № 3-4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Дружбы көшесі № 1-14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Железнодорожная көшесі № 4-10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М. Горького көшесі № 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Чкалов көшесі № 1-4, № 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Чкалов көшесі № 5, 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Путейская көшесі № 2-14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П. Морозова көшесі № 1-31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З. Космодемьянская көшесі № 3-35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Тимирязев көшесі № 2-28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Советская көшесі № 2-59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Кошевой тұйық көше № 7-22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О. Кошевого көшесі № 2-30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Комсомольская көшесі № 1-24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Интернациональная көшесі № 1-32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Ленин көшесі № 1-40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Энгельс көшесі № 1-38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Архангельская көшесі № 2-9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Новосибирская көшесі № 1-11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Маяковский көшесі № 2-20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Циалковский көшесі № 1-22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Степная көшесі № 4-18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Фрунзе көшесі 7 № 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Энергетиков көшесі № 2-14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Энергетиков көшесі № 1-26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Куйбышев көшесі № 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Киров көшесі № 2-39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Чапаев көшесі № 4-34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Ломоносов көшесі № 5-15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Лермонтов көшесі № 1-24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Целинная көшесі № 1-20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Спортивная көшесі № 4-16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Матросов көшесі № 3-20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Гоголь көшесі № 4-17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Некрасов көшесі № 1-18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Карл Маркс көшесі № 3-38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Карл Маркс көшесі № 44-46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Мичурин көшесі № 1-42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Набережная көшесі № 2-101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Пушкин көшесі № 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Крупской көшесі № 2-14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Веселая көшесі № 2-16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Северная көшесі № 1-18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Лесная көшесі № 4-35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Переулок Лесной көшесі №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Амангельды көшесі № 1-36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Ковыльная көшесі № 2-36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Нефтебаза көшесі № 2-4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Октябрь көшесі № 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Демьянстрой көшесі № 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ДСУ көшесі № 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Красноярская көшесі №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Троебратское ауылы, Переулок Комсомольский көшесі № 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Есмырза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Отынағаш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Крутоярка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Пресногорьковка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Белоглинка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Борок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Тайсойған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Моховое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Ксеньевка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Иваноровное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Ұкіатқан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Ряжское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Варваровка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Гоголь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Кравцов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ауылы, К. Либкнехт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Красноармейский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Жастар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Легкодухов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Абай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Мелехов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Б. Климов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Фрунзе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Юнацкий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Вокзальный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Водопроводный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Восточный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Жауынгерлер Жетпіспаевтар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Әскери қалашық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Гагарин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Горький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Бірлік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Камалидден Жиентаев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Достық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Құппаев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Лермонтов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Ломаносов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Әуезов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Набережный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Желтоқсан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Островский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Победа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Пушкин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Павлов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Пионерский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Еңбек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Первомай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Құдайқұл Ордабаев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Северный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Толстой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ауылы, Ш. Уәлиханов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Чехов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Чапаев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Чернышевский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Шевченко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Береке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Приозерный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Александрополь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Владыкин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Затышен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Копычен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Баннов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Қарақопа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Цабелев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Придорожный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Лысанов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Вишневый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Белояров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Усаков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Костряков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Курск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Чандак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Камышный Чандак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Алаботалы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Малороссийка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Кеңарал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Заозерный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Жанақой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Байқайын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Новошумный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Трактовый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Пешков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Кравцов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Дорожный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Крамской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Абай даңғылы № 26-110 үйлері; Демченко көшесі № 9-33 үйлер; Ш.Жанибек көшесі № 41-132/1 үйлері, Масов көшесі, № 4-44 үйлері, Горбачев көшесі № 35-113 үйлері, Козыбаев көшесі № 5-36 үйлері, Ауельбекова көшесі № 11/1-30 үйлері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Байтұрсынов көшесі № 5-28 үйлері; Майкутов көшесі № 18 үйлері; 8 Март көшесі № 3-3/1 үйлері; Дулатов көшесі № 1-64 үйлері; Советская көшесі № 2-33 үйлері; Тулегенов көшесі № 1-8 үйлері; Мауленов көшесі № 1-35 үйлері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Кайырбеков қөшесі № 2-80 үйлері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Арқалық қаласы, Дачный кенті: Абай даңғылы № 18-24 үйлері; Садыков көшесі; Амангельды көшесі; Жауке Батыр көшесі; Волков көшесі; Гагарин көшесі; Горбачев көшесі № 2-30 үйлері; Ш.Жәнібек көшесі № 6-39 үйлері; Приозерный тұйық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Арқалық қаласы, Молодежный шағын ауданы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Новый кенті көшелері: Павлов, Джангельдина, Первомайская, Красноармейская, Октябрьская, Сатпаев, Летняя, Киевская, Северная, Озерная, Кальменов, Крупская, Автомобилистов, Степная, Садовая, Целинная, Партизанская, Кейкі Батыр, Нургали және Назипа Кульжановтар, Баймаганбетов, Демченко № 59-70 үйлері; Приозерная тұйық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Дорожник шағын ауданы: Абай данғылы № 111-172 үйлері; Трофимов, Кусайынов көшелері, Молодежный, Кайнар тұйық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Северный кенті: Рудничная көшесі, Пролетарская көшесі, Кооперативная көшесі, Северная көшесі, Байкадамов көшесі, Тургайская көшесі, Рабочая көшесі, Светлая көшесі, Пионерская көшесі, Элеваторная көшесі, Ш.Жәнібек көшесі № 133-193 үйлері;. Молодежный, Полевой, Северный, Светлый тұйық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Арқалық қаласы, Западный кенті көшелері: Энтузиастов, Гастелло, Ауэзов, Ленинградская, Матросов, Кольцевая, Муканов, Московская, Огородная, Промышленная, Дубинина, Южная, Загородная, Лесная, Дорожная, Заводская, Суворов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Ақбидай кенті көшелері: Хлеборобов, Малиновая, Целинная, Пятилетка, Школьная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Арқалық қаласы, Нефтебаза кенті көшелері: Труда, Комарова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 1, № 3, № 5, № 6 автокооперативтері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бағбандық қоғамдар : "Виноградная", "Железнодорожная", "Зеленая", "Ковыльная", "Магистральная", "Набережная", "Рабочая", "Садовая", "Северная", "Солнечная", "Целинная", "Центральная"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Родина ауылы көшелері: Абая, Амангельдыі, Ауезов, Баймаганбетов, Байтурсынов, Гагарин, Демченко, Джамбул, Джангельдин , Джандосов, Желтоксан, Иманов, Космонавтов, Ленина, М.Маметова, Мира, Молдагулова, Молодежная, Наурыз, Озерная, Пионерская, Северная, Советская, Степная, Строителей, Студенческая, Целинная, Энтузиастов, Энергетиков, Школьная; Приозерный тұйық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Ашутасты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Фурманов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Анғар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Аққошқар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Көктау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Жалғызтал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Матросов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Екідін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Әбілсай сайынан А.П. Чехов көшесі № 2-14 үйлер, Юлия Журавлева көшесі № 43 үй, А.П. Чехов көшесі № 18-32 үйлер, Омар Досжанов көшесі № 99, 130 үйлер, А.П. Чехов көшесі № 38-50 үйлер, Павлов көшесі № 116 үй, А.П. Чехов көшесі № 56-68 үйлер, Гоголь көшесі № 125 үй, А.П. Чехов көшесі № 94-102 үйлер, Әл-Фараби даңғылы № 100 үй, Әл-Фараби даңғылы № 112-124 үйлер, Шайсұлтан Шаяхметов көшесі № 88 үй, Әл-Фараби даңғылы № 124А үй, А. Бородин көшесі № 80, 82 үйлер, Тәуелсіздік көшесі № 146 үй, Пушкин көшесі № 188 үй, А. Бородин көшесі № 104-116 үйлер, Амангелді көшесі № 166 үй, А. Бородин көшесі № 120-144 үйлер, Нұрсұлтан Назарбаев даңғылы № 139-135/2 үйлер, 1 май көшесі № 153 үй, Нұрсұлтан Назарбаев даңғылы № 135-127 үйлер, О. Қозыбаев көшесі № 175 үй, Тәуелсіздік көшесі № 123-115 үйлер, С. Баймағамбетов көшесі № 277, 220 үйлер, Нұрсұлтан Назарбаев даңғылы № 109-103 үйлер, А. Байтұрсынов көшесі № 161, 164 үйлер, Нұрсұлтан Назарбаев даңғылы № 97-89 үйлер, М. Дулатов көшесі № 165 үй, Нұрсұлтан Назарбаев даңғылы № 85А үй, М. Дулатов көшесі № 146 үй, Нұрсұлтан Назарбаев даңғылы № 85-77 үйлер, Ы. Алтынсарин көшесі № 165, 204 үйлер, Нұрсұлтан Назарбаев даңғылы № 71-67 үйлер, А. Қасымқанов көшесі № 171, 154 үйлер, Нұрсұлтан Назарбаев даңғылы № 57-53 үйлер, Абай даңғылы № 239, 262 үйлер, Нұрсұлтан Назарбаев даңғылы № 47-41 үйлер, 5 Апрель көшесі № 193, 166 үйлер, Нұрсұлтан Назарбаев даңғылы № 35-29 үйлер, Ғ. Қайырбеков көшесі № 175-133 үйлер, Победа көшесі № 32 үй, Ғ. Қайырбеков көшесі № 129-111 үйлер, Амангелді көшесі № 26, 27 үйлер, Ғ. Қайырбеков көшесі № 107-73 үйлер, Әл-Фараби даңғылы № 32, 29 үйлер, Ғ. Қайырбеков көшесі № 65 үй, Л. Толстой көшесі № 30 үй, Ғ. Қайырбеков көшесі № 53 үй, Гоголь көшесі № 60 үй, Ғ. Қайырбеков көшесі № 47-25 үйлер, Павлов көшесі № 18-46 үйлер, Абай даңғылы № 160 үй, Гоголь көшесі № 63 үй, Павлов көшесі № 29 үй, Абай даңғылы № 143-137 үйлер, Омар Досжанов көшесі № 1-9 үйлер, Ы. Алтынсарин көшесі № 97-95 үйлер, Юлия Журавлева көшесі № 4-6 үйлер, М. Дулатов көшесі № 2, 1А, 1В үйлер, Юлия Журавлева көшесі № 7, 9, 12-24 үйлер, А. Байтұрсынов көшесі № 2, 2А үйлер, С. Баймағамбетов көшесі № 148А үй, Юлия Журавлева көшесі № 9Б, 9А, 9В, 11-17, 19/3, 19/5, 19/6 үйлер, 1 Май көшесі № 4, 1 үйлер, А.П. Чехов көшесі № 2 үй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 140-158 үйлер, Павлов көшесі бойынша № 25А, 25, 0, 19А, 21, 19 үйлер, 5 Апрель көшесі № 22 үй, Павлов көш. № 13, 11, 9, 7 үйлер, Ғ. Қайырбеков көшесі бойынша ПК КВП ГА Кооператив № 5 ГЭК 5 гараждық кооперативі, № 10-24 үйлер, Гоголь көшесі № 25, 26А үйлер, Ғ. Қайырбеков көшесі № 30-38 үйлер, Л. Толстой көшесі № 27 үй, Ғ. Қайырбеков көшесі № 50-60 үйлер, Әл-Фараби даңғылы № 19 (26, 28) үй, Ғ. Қайырбеков көшесі № 66-78 үйлер, Тәуелсіздік көшесі № 23 үй, Ғ. Қайырбеков көшесі № 86-98, 98/1 үйлер, Пушкин көшесі № 26 үй, Ғ. Қайырбеков көшесі № 104-(118-120) үйлер, Амангелді көшесі № 25 үй, Ғ. Қайырбеков көшесі № 126-142 үйлер, Победа көшесі № 17-11 үйлер, И. Сьянов көшесі № 123, 172/1 үйлер, Победа көшесі № 7 үй, И. Сьянов көшесі № 110 үй, Набережная көшесі № 103/4, 105/3, 105/1, 105, 76, 78/1 үйлер Тобыл өзеніне дейін, Тобыл өзенінің бойында, Пионерская көшесі 11/79 учаске, № 61 үй, Красный Кузнец көшесі № 66/1, 64/1, 62/2, 50 үйлер, Буденный көшесі № 30 үй, Тобольская көшесі № 33, 32 үйлер, Әбілсай көшесі № 4-12 үйлер, 8 Март көшесі № 21 үй, Әбілсай көшесі № 16-24 үйлер, Краснопартизан көшесі № 6 үй, Әбілсай көшесі № 28 үй, Ғ. Қайырбеков көшесі № 2А, 3, 1 үйлер, Омар Досжанов көшесі № 2-24 үйлер, Абай даңғылы № 140 үй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көпірінен Дзержинский көшесі № 61/1, 94 үйлер, Нұрсұлтан Назарбаев даңғылы № 187 үй, Б. Майлин көшесі № 76 үй, Нұрсұлтан Назарбаев даңғылы № 185-177 үйлер, Урицкий көшесі № 73, 108 үйлер, Нұрсұлтан Назарбаев даңғылы № 171-161 үйлер, Железнодорожная көшесі № 119-176 үйлер, Нұрсұлтан Назарбаев даңғылы № 157-149 үйлер, А. Бородин көшесі № 211-173 үйлер, Шевченко көшесі № 136 үй, А. Бородин көшесі № 171-133 үйлер, Амангелді көшесі № 168 үй, А. Бородин көшесі № 129-107 үйлер, Тәуелсіздік көшесі № 166, 147 үйлер, Әл-Фараби даңғылы № 124Б-142 үйлер, Дзержинский көшесі № 9 үй, Әл-Фараби даңғылы № 144-162 үйлер, Перроная көшесі № 1, 9 үйлер, Пушкин көшесі № 213А үй, Победа көшесі № 128 үй, Дзержинский көшесі № 61/1 үй, темір жол бойынша темір жол көпіріне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Орджоникидзе көшесі мен Қобыланды Батыр даңғылының қиылысынан, Орджоникидзе көшесі № 48, 50, 52 үйлер, Қобыланды Батыр даңғылы № 2Б үй, Урожайная көшесі № 22 үй, Қобыланды Батыр даңғылы № 2А, 4Б, 8А үйлер, С. Кубеев көшесі № 14 үй, Қобыланды Батыр даңғылы № 7, 24А үйлер, ОО ВКСЧА Автомобилист гараж пайдаланушылар кооперативінің солтүстік-батыс жағында, Қобыланды Батыр даңғылы № 28/2 үй, Киевская көшесі № 26 үй, Қобыланды Батыр даңғылы № 26/2, 30, 3А, 34, 36, 38, 40, 42 үй, Текстильщиктер көшесі № 2, 18 үйлер, Қобыланды Батыр даңғылы № 44/2, 44/1, 44-60 үйлер, Курганская көшесі № 60А үй, Ғ. Қайырбеков көшесі № 411, 405, 399, 397, 395А үйлер, Текстильщиктер көшесі № 8, 15 үйлер, Ғ. Қайырбеков көшесі № 393-351/3 үйлер, С. Кубеев көшесі № 17 үй, Ғ. Қайырбеков көшесі № 343А-299 үйлер, Введенский тұйық көшесі № 2, 1А үйлер, Орджоникидзе көшесі № 2-48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көшесі № 246 үй, Орджоникидзе көшесі № 21А-1А үйлер, Ғ. Қайырбеков көшесі № 306Б үй, Школьная көшесі № 7-3 үйлер, Ключевая көшесі № 41-46-4/1 үйлер, Пригородная көшесі № 2 үй, Ключевая көшесі № 2А үй, Пригородная көшесі № 1 үй, Омар Шипин көшесі № 14-2/1, 1/1, 1Г, 3А, 3Б, 1А, 1 үйлер, Набережная көшесі № 180-82 үйлер, Тобол гараждық қоғамының шекарасы И. Сьянов көшесіне дейін, И. Сьянов көшесі № 114/1, 125 үйлер, Победа көшесі № 18-25 үйлер, Ғ. Қайырбеков көшесі № 144-206, 177 үйлер, Нұрсұлтан Назарбаев даңғылы № 30-36 үйлер, 5 Апрель көшесі № 195 үй, Нұрсұлтан Назарбаев даңғылы № 42-50 үйлер, Абай даңғылы № 241 үй, Нұрсұлтан Назарбаев даңғылы № 54-70 үйлер, Ы. Алтынсарин көшесі № 210-218 үйлер, Рабочая көшесі № 74, Шипин көшесі № 56А үй, Ы. Алтынсарин көшесі № 244-246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Баймағамбетов көшесінен № 50 үй, М. Хакімжанова көшесі № 29-15 үйлер, Ы. Алтынсарин көшесі № 3-3, 26 үйлер, М. Хакімжанова көшесі № 13, 7 үйлер, Жамбыл көшесі № 87/1 үй, М. Хакімжанова көшесі № 5/2 үй, Маяковский көшесі № 97/1,99 үйлер, зираттың солтүстік-шығыс, оңтүстік-шығыс шекарасы бойынша, ОО ВКСЧА Березка гараждық кооперативінің оңтүстік-батыс шекарасынан, ОО ВКСЧА Березка гараждық кооперативінен батыс жағы бойынша Мичуринец бау-бақша серіктестіктерінің кооперативінің батыс жағы бойынша ауысатын, Наурыз шағын ауданы, № 1Б үй, Воинов Интернационалистов көшесі № 2А,2 үйлер, Маяковский көшесі № 101-2 үй, Абай даңғылы № 28/32 үй, С. Баймағамбетов көшесі № 2А үй, Абай даңғылы № 33/1,35 үйлер, С. Баймағамбетов көшесі № 4А-50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 көшесі № 81/2 үй, 8 шағын аудан № 11-3А үйлер, 9 шағын аудан № 4В-6А үйлер, Абай даңғылы № 26В үй, Воинов Интернационалистов көшесі № 5К2, 5К1 үйлер, Маяковский көшесі № 131, 101А, 5, 2/1 үйлер, Быковский көшесі № 4 үй, Гашек көшесі № 13, 11, 9/1А, 9А, 9/1, 5, 5А, 3, 1/2А, 1/2, 1/1, 1, 1А, 1Б үйлер, Волынов көшесі № 1 үй, Ворошилов көшесі № 50-72 үйлер, Абай даңғылы № 6, 9/1 үйлер, 5 шағын аудан № 7, 5, 3, 1 үйлер, Карбышев көшесі № 147 үй, 5 шағын аудан № 129, 125, 123 үйлер, Карбышев көшесі № 121-103, 103/1, 101, 99, 99/1, 97, 95А, 95, 93, 91, 91/1, 85/1, 85, 83А, 83Б/1, 83 Б, 81, 81/1, 81/2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даңғылы № 170 үй, Рабочая көшесі № 180, 182, 182А үйлер, Омар Шипин көшесі № 161, 159, 176, 174А, 172А, 217А үйлер, Ш. Уалиханов көшесі № 112, 99, 112А үйлер, А. Бородин көшесі № 225/1, 221/1, 227А, 188, 188Б үйлер, Шайсұлтан Шаяхметов көшесі № 171А үй, Летунов көшесі № 183/9, 199, 224 үйлер, Ш. Уалиханов көшесі № 82/43, 80/40 үйлер, А.П. Чехов көшесі № 249, 258 үйлер, Ш. Уалиханов көшесі № 72/41, 72/39, 70/38 үйлер, 1 Май көшесі № 261, 294 үйлер, О. Қозыбаев көшесі № 275/2А, 281А, 281, 324, 326А, 314/12 үйлер, С. Баймағамбетов көшесі № 397, 320 үйлер, А. Байтұрсынов көшесі № 245/19, 245/22, 261, 260 үйлер, М. Дулатов көшесі № 241/23, 241/27, 261, 228, 224, 220, 220А, 214, 212А, 208А үйлер, Ш. Уалиханов көшесі № 2, 5 үйлер, Ы. Алтынсарин көшесі № 227-211 үйлер, Омар Шипин көшесі № 58 үй, Ы. Алтынсарин көшесі № 207-167 үйлер, Нұрсұлтан Назарбаев даңғылы № 74-102 үйлер, А. Байтұрсынов көшесі № 163 үй, Нұрсұлтан Назарбаев даңғылы № 104-116 үйлер, С. Баймағамбов көшесі № 279 үй, Нұрсұлтан Назарбаев даңғылы № 120-130 үйлер, О. Қозыбаев көшесі № 177 үй, Нұрсұлтан Назарбаев даңғылы № 134-166 үйлер, А. Бородин көшесі № 213А үй, Нұрсұлтан Назарбаев даңғылы № 170 үй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Перронная көшесі № 7 үй, Әл-Фараби даңғылы № 145, 143А, 143, 139, 139А үйлер, Темірбаев көшесі № 14 үй, Әл-Фараби даңғылы № 125, 123, 149, 121, 119, 117/2, 117, 115, 113, 111А, 111, 111Б, 107 үйлер, А.П. Чехов көшесі № 105А, 105, 103А, 103, 83-1 үйлер, Фролов көшесі № 123, 125 үйлер, Летунов көшесі № 2/4, 2/2, 1В, 1А үйлер, ОО ВКСЧА Мотор ГЭК 10 гараждық кооперативі мен ОО ВКСЧА Луч ГЭК 17 гараждық кооперативінің арасындағы темір жол бойынша, А. Бородин көшесі № 1А/1, 1А үйлер, Фролов көшесі № 185А,187А үйлер, С. Мауленов көшесі № 11Б, 11-1 үйлер, Омар Досжанов көшесі № 133, 182/1 үйлер, ОО ВКСЧА Экспресс ГЭК гараждық кооперативінің шекарасы, Б. Майлин көшесі № 3 үй, Омар Досжанов көшесі № 184/1-186А үйлер, Темірбаев көшесі № 11, 11/1 үйлер, Омар Досжанов көшесі № 190 үй, Темірбаев көшесі № 11/3 үй темір жолға дейін Қостанай қ. темір жол станциясы бойынша, Перронная көшесі № 7 үй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Мауленов көшесі № 15, 16, 15/1 үйлер, ОО ВКСЧА Луч ГЭК 17 гараждық кооперативі мен ОО ВКСЧА Мотор ГЭК 10 гараждық кооперативінің арасындағы темір жол бойынша, Летунов көшесі № 1Г, 2А, 2Б үйлер, Нариман көшесі № 136/1 үй, С. Баймағамбетов көшесі № 147/3, 147/1, 147-131 үйлер, Л. Беда көшесі № 96 үй, С.Баймағамбетов көшесі № 129-177 үйлер, М. Хакімжанова көшесі № 35 үй, Чернышевский көшесі № 2-8 үйлер, Элеваторная көшесі № 66 үй, М. Хакімжанова көшесі № 49/13, 49/20 үйлер, М. Сералин көшесі № 73 үй, Чернышевский көшесі № 12-68/1 үйлер, Карбышев көшесі № 21, 17, 13, 13А, 7, 3, 2Б үйлер, темір жол бойынша темір жолдарға дейін, Уральская көшесі № 29, 18А, 23, 21-1 үйлер, С. Мауленов көшесі № 33-15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 көшесінің бойында орналасқан сақинадан Абай даңғылына дейінгі шекарада, Абай даңғылы бойынша Ворошилов көш. дейін, оңтүстік жақтағы тұрғын үйлерден ОО ВКСЧА Родник ГЭК 4 гараждық кооперативіне Гашек көшесіне дейін, Гашек көшесінен Речная көшесінің бойында, Базовая көшесіне дейін Базовая көшесінің бойында ОСЛ "КЖБИ" тұтыну кооперативінің солтүстік шекарасы бойынша Рудный тасжолына дейін, Рудный тасжолы бойынша Абай даңғылына дейін, Абай даңғылы бойынша темір жолға дейін, темір жол бойынша сақинаға дейін орналасқан объектілер (тұрғын үйлер, құрылыстар)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Қобыланды Батыр даңғылы № 45, 47, 49/1, 49/2, 49/3 үйлер, 1 Қостанай көшесі № 15, 14 үйлер, 2 Қостанай көшесі № 44, 56/1, 56/, 3, 56/5, 7-23, 28, 56/28 үйлер, 4 Қостанай көшесі № 56/30, 29/1 үйлер, 3 Цветочная көшесі № 5/1, 7/1, 7А, 28, 30, 22 үйлер, 2 Цветочная көшесі № 29, 30 үйлер, 1 Цветочная көшесі № 33 үй, Цветочная көшесі № 422А-425 үйлер, Ғ. Қайырбеков көшесі № 424А, 396А, 459, 457, 455, 451-425, 424А-425 үйлер, Курганская көшесі № 2, 5, 4, 4А, 4Б, 6А үйлер, Қобыланды Батыр даңғылы № 56А, 58А, 58Б үйлер, Курганская көшесі № 25 үй, Қобыланды Батыр даңғылы № 58, 60/1, 62, 64, 66, 45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өзенінен Тепличный тұрғын үй алабының шекарасының бойында, Ғ. Қайырбекөв көшесіне дейін, Ғ. Қайырбеков көшесі бойынша № 370Б, 370/4, 370/2, 372/А үйлер Энергетик тұтыну кооперативіне дейін, Энергетик тұтыну кооперативінің оңтүстік-шығыс шекарасы бойынша Тобыл өзеніне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Қайырбеков көшесі № 372/1, 372 үйлер, Тепличная көшесі № 2/2, 2/1, 2-28 үйлер, Тобыл өзеніне дейін, Тобыл өзені бойынша, Тобыл өзенінен, Левобережная көшесі № 2 үй, Транспортная көшесі № 13-1 үйлер, Мичурин көшесі № 34 үй, С. Кубеев көшесі № 2, 2В, 2А, 2/1 үйлер, Свобода көшесі № 52/1-96 үйлер, Ғ. Қайырбеков көшесі № 336А, 336, 334, 340, 342 үйлер, 4 шағын аудан № 2,1 үйлер, Ғ. Қайырбеков көшесі № 358А-370, 372/1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Свобода көшесі № 48, 48/1, 41 үйлер, Красносельская көшесі № 46, 39А үйлер, Мичурин көшесі № 32 үй, С. Кубеев көшесі 1А учаске, Тобыл өзеніне дейін, Тобыл өзені бойынша, Тобыл өзенінен "Тобол" ЖАЖТИ ҚБ гараждық кооперативінің шекарасына дейін "Тобол" ЖАЖТИ ҚБ гараждық кооперативінің оңтүстік-шығыс шекарасы бойынша, Школьная көшесіне дейін бедерлі көлбеу бойынша, Ключевая көшесі № 50 үй, Школьная көшесі № 2-8 үйлер, Ғ. Қайырбеков көшесі № 312 үй, Свобода көшесі № 2-48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Баймағамбетов көшесі № 148/2, 6, 8, 10, 12, 9 үйлер, Фролов көшесі № 122-102 үйлер, 5 Декабрь көшесі № 2А, 1, 1А, 1/1 үйлер, Ы. Алтынсарин көшесі № 93-94 үйлер, Фролов көшесі № 72/5, 72/6 үйлер, Островский көшесі № 4-1 үйлер, Фролов көшесі № 58/15, 58/22 үйлер, Абай даңғылы № 135, 138 үйлер, Әбілсай көшесі № 54А/1, 54Б, 52, 50, 48 үйлер, Жамбыл көшесі № 2 үй, Әбілсай көшесі № 44-29 үйлер, Краснорпартизан көшесі № 8, 15 үйлер, Әбілсай көшесі № 23-17 үйлер, 8 Март көшесі № 22 үй, Әбілсай көшесі № 13, 9, 7 үй, Тобольская көшесі № 38 үй, Әбілсай көшесі № 3, 1 үй, Тобольская көшесі № 14, 35-123, 186, 200, 202, 194 үйлер, М. Хакімжанова көшесі № 5, 1, 1А үйлер, Маяковский көшесі № 97-102 А үйлер, М. Хакімжанова көшесі № 56 үй, Жамбыл көшесі № 87, 68, 68/1 үйлер, М. Хакімжанов көшесі № 56А, 58-66 үйлер, 5 Декабрь көшесі № 87-92 үйлер, М. Хакімжанова көшесі № 70-88 үйлер, С. Баймағамбетов көшесі № 54-78 үйлер, В.М. Комаров көшесі № 35, 46 үйлер, С. Баймағамбетов көшесі № 84-98 үйлер, Л. Беда көшесі № 61-94 үйлер, С. Баймағамбетов көшесі № 104-148/2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Мичуринец бау-бақша серіктестіктерінің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 бағбандар серіктестігі тұтыну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тұрғын үй алабы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Речная көшесі, 2 Речная көшесі, Таун-Сай орамы, Южная өнеркәсіп аймағы, Путевая усадьба көшесі, 30 лет Целины көшесі, 70 лет Октября көшесі, 40 лет Победы көшесі, Болашақ көшесі, Геологическая көшесі, Кравцов көшесі, Мехколонна 128 көшесі, Мехколонна 27 көшесі, Мехколонна 58 көшесі, Миляев көшесі, Миляев көшесі, Тухачевский көшесі, Энергетиктер көшесі, Абай көшесі 1/2А-1/81 үйлер "Астыкжан" сауда орталығының ауданында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бағбандар қоғамы тұтыну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 тұрғын үй алабы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Киевская көшесінен Қостанай-Көкшетау бағытындағы темір жол бойынша Текстильщик бау-бақша серіктестіктерінің кооперативінің шекарасына дейін Текстильщик бау-бақша серіктестіктерінің кооперативі мен ОО ВКСЧА Спартак ГЭК 20 гараждық кооперативінің шекарасы бойынша Курганская көшесіне дейін № 8, 31 үйлер, Қобыланды Батыр даңғылы № 35-19 үйлер, Киевская көшесі мен Қобыланды Батыр даңғылының қиылысы, Киевская көшесі № 2-44 үйлер, Гастелло көшесі № 1, 1/1 үйлер, Киевский өтпе жолы № 11/1 үй, Киевская көшесі № 44/8-58 үйлер темір жолға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жолдан Киевская көшесі бойынша № 35-15 үйлер, Қобыланды Батыр даңғылы № 11, 15-1 үйлер, Орджоникидзе көшесі № 54 үй, М. Дулатов көшесі № 230 үй, Орджоникидзе көшесі № 21 үй, Ы. Алтынсарин көшесі № 235 үй, Лермонтов көшесі № 26 үй, Ы. Алтынсарин көшесі № 229А үй, ОО ВКСЧА Восток гараждық кооперативінің батыс шекарасы бойынша, А. Бородин көшесі № 192, 190 үй, Фабричная көшесі № 11 үй ОО ВКСЧА "Строитель" гараждық кооперативінің шекарасы бойынша, Рабочая көшесі № 182 үй ОО ВКСЧА "Строитель" гараждық кооперативінің шекарасы бойынша, 2 орам, Фабричная көшесі № 4, 2 үйлер, Нұрсұлтан Назарбаев даңғылы ОО ВКСЧА Железнодорожник ГЭК 29 гараждық кооперативі мен ОО ВКСЧА Дизель ГЭК 12 гараждық кооперативінің шекарасы маңында Қостанай-Көкшетау бағытындағы темір жолға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Баймағамбетов көшесінен № 73, 71 үйлер, Плеханов көшесі № 2А үй, Ленинградская көшесі бойынша № 2/1 үй, С. Баймағамбетов көшесі № 61-49 үйлер, Сибирская көшесі № 42, 37 үйлер, С. Баймағамбетов көшесі № 43-17 үйлер, Фрунзе көшесі № 1 үй, С. Баймағамбетов көшесі № 13-1 үйлер, Воинов Интернационалистов көшесі № 8, 8/2-26 үйлер, Карбышев көшесі № 51-55/3 үйлер, Сибирская көшесі № 131 үй, Карбышев көшесі № 33А-25, 25А үйлер, Чернышевский көшесі № 111-95 үйлер, Лесная көшесі № 2 үй, Чернышевский көшесі № 61, 59/1 үй, Строительная көшесі № 12А, 49 үй, Чернышевский көшесі № 59А-29А үйлер, Соколовская көшесі № 45 үй, Чернышевский көшесі № 39-29 үйлер, Садовая көшесі № 48 үйлер, Чернышевский көшесі № 25-1 үйлер, С. Баймағамбетов көшесі № 73 үй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Кәмшат Дөненбаева көшесінен № 1/2, 1/1, 1А, 1Б, 1А/2, 2/3, 3-10/3 үйлер, Омар Досжанов көшесі № 157, 149, 137А, 145-133А үйлер, С. Мауленов көшесі № 2-22 үйлер, Уральская көшесі № 2-70 үйлер, темір жолға дейін, темір жол бойынша Станцитонная көшесінің бойында Троицкая көшесіне дейін, Троицкая көшесі №7-1Б/1 үйлер, Станционная көшесі № 33, 33А үйлер, Кәмшат Дөненбаева көшесі № 29, 29А, 29/3, 27-10/3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 шағын ауданы, Дмитрий Герасимовтың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 көшесі № 22-4 үйлер, Узкоколейная көшесі № 9 үй, ПК № 15 ВИПГИА гараждық кооперативінің шекарасы бойынша, Попович көшесі № 1/3, 1/2, 1/5, 1/1 үйлер, Узкоколейная көшесі бойынша ОО ВКСЧА за рулем гараж пайдаланушылар кооперативінің оңтүстік шекарасының бойында, Узкоколейная көшесі № 20/28-20/25-20/9-20/1, 14, 4, 10А, 10, 1 үйлер темір жолға дейін, темір жол бойынша, Титов көшесі № 22 үй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Станционная көшесінен № 1/62 үй, Жуковский көшесі № 2-22 үйлер, северо-западный шағын ауданы, Промышленная көшесі № 40 үй, Нұрсұлтан Назарбаев даңғылы № 203 үй, Промышленная көшесі № 41 үй, Нұрсұлтан Назарбаев даңғылы № 180А үй, жасыл сақинаға дейін жасыл сақинаның шекарасы бойынша Федоров тасжолына дейін, Федоров тасжолы бойынша Кәмшат Дөненбаева көшесіне дейін, Кәмшат Дөненбаева көшесі бойынша № 140-100 үйлер, Высокая көшесі № 1А-31А үйлер, Кәмшат Дөненбаева көшесі № 4, 1, 9А үйлер, Станционная көшесі № 1/1-1/57, 1/62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Жуковский көшесі № 1 үй, Станционная көшесі № 4-80 үйлер, жасыл сақинаның шекарасы бойынша Нұрсұлтан Назарбаев даңғылына дейін, Нұрсұлтан Назарбаев даңғылы бойынша Промышленная көшесіне дейін, Промышленная көшесі № 41-53 үйлер, Мир көшесі № 1/1 үй, Жуковский көшесі № 53, 1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 бау-бақша серіктестіктерінің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тұтыну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тұрғын үй алабы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тұтыну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Автодизель СО cаяжай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 "КЖБИ" тұтыну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Садоводческое общество "Химик" тұтыну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бау-бақша серіктестіктерінің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Коммунальщик бау-бақшалық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Кунай тұрғын үй алабы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"Краснопартизанское" бағбандар серіктестігі тұтыну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атындағы бағбандар серіктестігі тұтыну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Дархан бау-бақша серіктестіктерінің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Дархан бау-бақшалық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"Урожай"ББС тұтыну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Элеваторщик бау-бақша серіктестіктерінің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бау-бақша серіктестіктерінің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Пригородное бау-бақша серіктестіктерінің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Ударник тұрғын үй алабы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бау-бақша серіктестіктерінің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бау-бақшалық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Текстильщик бау-бақша серіктестіктерінің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Текстильщик бау-бақшалық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Текстильщик-2 бау-бақша серіктестіктерінің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бау-бақша серіктестіктерінің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"Садовод-строитель" БҚ тұтыну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 ББС тұтыну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Камвольщик СО cаяжай кооперативі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Банковский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Больничный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Верхнетобольский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Горняков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Достық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Комсомольский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Мәңгілік Ел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Мир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Парковый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Пионерский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Промышленная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Строительный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Темірбаев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Труд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Набережный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Хлебозаводской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1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2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3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4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5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6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6А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7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11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"Заря" гараждық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"Рассвет" гараждық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"Планета" гараждық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"Тулпар" гараждық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"Восход" гараждық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 1 гараждық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 2 гараждық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 3 гараждық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 4 гараждық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 4а гараждық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 5 гараждық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 6 гараждық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Академик Қ.И. Сәтбаев аллеясы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Мир 33 Жеңіс саябағы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Жағалау аймақ</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Больничный комплекс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Больничный городок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1 Өндірістік аймағы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2 Өндірістік аймағы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3 Өндірістік аймағы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4 Өндірістік аймағы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5 Өндірістік аймағы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6 Өндірістік аймағы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7 Өндірістік аймағы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8 Өндірістік аймағы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Өндірістік аймағы, Өнеркәсіптік коммуналдық аймақ</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12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13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13А шағынауданы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14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15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20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23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24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"Юпитер" гараждық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"Старт" гараждық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"Урал" гараждық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"Союз" гараждық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"Урожайное-1" бағбаншылық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"Урожайное-2" бағбаншылық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"Алый парус" демалыс базасы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Суды күзету аймағы аймақ</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Майлин станциясы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кенті, Тобольский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кенті, Абай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кенті, Уральский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кенті, Алматы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кенті, Горький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кенті, Горный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кенті, Буденный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кенті, Целинный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кенті, Жастар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кенті, Степной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кенті, Омаров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кенті, Набережный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кенті, Майлин тұйық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кенті, Дудин тұйық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кенті, Спортивный тұйық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кенті, Өндірістік аймағы, Өнеркәсіптік коммуналдық аймақ</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кенті, "Боксит" бау-бақшалық қоғамы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кенті, Целинный көшесі, гаражный қатар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Рудный қаласы Квартал: 1; 53; 54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11 жеке тұрғын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11 көп пәтерлі тұрғын үйлер; 14 жеке тұрғын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12; 14 көп пәтерлі тұрғын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17 жеке тұрғын үйлер; 32 жеке тұрғын үйлер; 34 жеке тұрғын үйлер; 36 жеке тұрғын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17 көп пәтерлі тұрғын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24; 41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3; 3А;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30; 55А көп пәтерлі тұрғын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33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35; 57; 58; 59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37; 49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38; көлікжай қоғамы 9; көлікжай қоғамы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39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39А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40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42; 43; 44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48; 55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4А; 31; көлікжай қоғамы 3; көлікжай қоғамы 4; көлікжай қоғамы 4А; көлікжай қоғамы 5; көлікжай қоғамы 16; көлікжай қоғамы 8; көлікжай қоғамы Район зд ул Гагарина 11; көлікжай қоғамы Сауле ауданы; көлікжай қоғамы ТУСМ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5; 45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51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52; көлікжай қоғамы 7; көлікжай қоғамы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6; 46; 47; 56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Шағынаудан № 1; № 7; №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Шағынаудан №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Шағынаудан № 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Шағынаудан № 18; квартал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Шағынаудан № 2; № 13; № 14; № 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Шағынаудан № 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Шағынаудан № 23; № 24; № 24А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Шағынаудан № 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Шағынаудан № 26; көлікжай қоғамы 1; бау-бақша қоғамы 2; бау-бақша қоғамы 3; бау-бақша қоғамы 6; бау-бақша қоғамы 8; бау-бақша қоғамы 4; бау-бақша қоғамы 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Шағынаудан № 27; көлікжай қоғамы 10; көлікжай қоғамы 12; көлікжай қоғамы 13; көлікжай қоғамы 14; көлікжай қоғамы 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Шағынаудан № 28; көлікжай қоғамы 15; бау-бақша қоғамы 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Шағынаудан № 29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Шағынаудан № 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Шағынаудан № 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Шағынаудан № 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Шағынаудан № 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Шағынаудан № 8; №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Шағынаудан № 9; № 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Шағынаудан "Восточный"; квартал 2; көлікжай қоғамы 2; көлікжай қоғамы 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Шағынаудан "Южный"; квартал 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автовокзал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станция Железорудная көп пәтерлі тұрғын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станция Железорудная жеке тұрғын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Қашар кенті: частный сектор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Қашар кенті, шағынаудан 1;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Қашар кенті квартал 1, квартал 2, квартал 3, квартал 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Қашар кенті переулок Тихий, Первостроитель көшесі, Солнечная көшесі, Степная көшесі, Хлебозаводская көшесі, Привольная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Горняцк кенті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Перцевка кенті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