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e99d" w14:textId="6f4e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2013 жылғы 16 қазандағы № 448 "Қостанай ауданының Затобол кентіндегі № 102 ұңғыма учаскесінде шаруашылық-ауыз су тартудың санитарлық қорғау аймақтарын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1 сәуірдегі № 128 қаулысы. Қостанай облысының Әділет департаментінде 2020 жылғы 8 сәуірде № 9088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2020 жылғы 2 қаңтардағы № 235 "Қостанай облысы Қостанай ауданының Затобол кентін аудандық маңызы бар қалалар санатына жатқызу және оны қайта атау туралы" Жарлығына сәйкес Қостанай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"Қостанай ауданының Затобол кентіндегі № 102 ұңғыма учаскесінде шаруашылық-ауыз су тартудың санитарлық қорғау аймақтарын белгілеу туралы" 2013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448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(2013 жылғы 12 желтоқсанда "Қостанай таңы" газетінде жарияланған, Нормативтік құқықтық актілерді мемлекеттік тіркеу тізілімінде № 4316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ауданының Тобыл қаласындағы № 102 ұңғыма учаскесінде шаруашылық-ауыз су тартудың санитарлық қорғау аймақтарын белгілеу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қосымшасына сәйкес Қостанай ауданының Тобыл қаласындағы № 102 ұңғыма учаскесінде шаруашылық-ауыз су тартудың санитарлық қорғау аймақтары белгіленсін.";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жаңа редакцияда жазылсын: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ауданының Тобыл қаласындағы № 102 ұңғыма учаскесінде шаруашылық-ауыз су тартудың санитарлық қорғау аймақтары";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 алынып тасталсын.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