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a735" w14:textId="d13a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29 маусымдағы № 302 "Қостанай облысы бойынша кен іздеушілікке арналған аумақтарды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11 мамырдағы № 168 қаулысы. Қостанай облысының Әділет департаментінде 2020 жылғы 13 мамырда № 9174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2017 жылғы 27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264-бабы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 бойынша кен іздеушілікке арналған аумақтарды айқындау туралы" 2018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27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7975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кен іздеушілікке арналған аумақтар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78"/>
        <w:gridCol w:w="641"/>
        <w:gridCol w:w="3944"/>
        <w:gridCol w:w="3944"/>
        <w:gridCol w:w="1530"/>
        <w:gridCol w:w="701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Аумақтардың атауы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нүктелердің координаталары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Алаң, (гектар)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60º55'57,95"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52º39'27,52"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60º55'58,93"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52º39'15,52"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60º55'51,73"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52º39'06,51"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52º39'06,52"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52º38'46,45"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60º55'24,67"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52º38'46,14"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60º55'26,16"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52º38'44,90"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60º55'22,95"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52º38'43,78"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52º38'36,25"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60º55'07,58"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52º38'36,64"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52º38'26,48"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60º54'39,72"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52º38'26,20"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60º54'40,20"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52º38'22,72"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60º54'31,75"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60º54'19,74"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52º38'19,71"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60º54'00,82"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52º38'20,28"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60º54'00,94"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52º38'21,25"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60º54'19,51"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52º38'23,75"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60º54'31,01"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6-учаске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51º27'56,02"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61º12'02,46"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51º27'55,97"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61º12'13,85"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51º27'48,85"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61º12'13,76"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51º27'48,91"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61º12'02,37"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º– градус;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'– минут;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секунд.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