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56621" w14:textId="ef566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сатып алынатын ауылшаруашылық өнімдерінің бірлігіне арналған субсидиялар нормативтерін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2020 жылғы 1 маусымдағы № 192 қаулысы. Қостанай облысының Әділет департаментінде 2020 жылғы 2 маусымда № 9238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2014 жылғы 26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3-2/615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Өңдеуші кәсіпорындардың ауылшаруашылық өнімін тереңдете өңдеп өнім өндіруі үшін оны сатып алу шығындарын субсидиялау қағидаларына (Нормативтік құқықтық актілерді мемлекеттік тіркеу тізілімінде № 10087 болып тіркелген) сәйкес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сатып алынатын ауылшаруашылық өнімдерінің тереңдете өңдеп өнім өндіруі үшін бірлігіне арналған субсидиялар нормативтері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әкімдігінің кейбір қаулыларының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"Қостанай облысы әкімдігінің ауыл шаруашылығы және жер қатынастары басқармасы"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облысы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Қостанай облысы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күнiнен кейін күнтiзбелiк он күн өткен соң қолданысқа енгiзiледi.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сатып алынатын ауылшаруашылық өнімдерінің тереңдете өңдеп өнім өндіруі үшін бірлігіне арналған субсидиялар нормативтері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Тереңдете өңделген өнімдердің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Шикізатқа қайта есептелген субсидиялар нормативтері, теңге/литр (теңге/килограмм)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май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ірімшік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сүт (майы алынбаған, майы алынған)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әкімдігінің күші жойылған кейбір қаулыларының тізбесі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"Сатып алынатын ауылшаруашылық өнімдерінің бірлігіне арналған субсидиялар нормативтерін бекіту туралы" 2017 жылғы 1 ақпандағы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(2017 жылғы 1 наурызда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6837 болып тіркелген).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әкімдігінің "Әкімдіктің 2017 жылғы 1 ақпандағы № 47 "Сатып алынатын ауылшаруашылық өнімдерінің бірлігіне арналған субсидиялар нормативтерін бекіту туралы" қаулысына өзгеріс енгізу туралы" 2018 жылғы 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538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(2018 жылғы 12 желтоқсанда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8155 болып тіркелген).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Қостанай облысы әкімдігінің "Әкімдіктің 2017 жылғы 1 ақпандағы № 47 "Сатып алынатын ауылшаруашылық өнімдерінің бірлігіне арналған субсидиялар нормативтерін бекіту туралы" қаулысына өзгеріс енгізу туралы" 2019 жылғы 4 мамырдағы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(2019 жылғы 6 мамырда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8416 болып тіркелген).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