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3db3" w14:textId="ca73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5 маусымдағы № 195 қаулысы. Қостанай облысының Әділет департаментінде 2020 жылғы 9 маусымда № 9253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"Ардагерлер туралы" 2020 жылғы 6 мамырдағы Қазақстан Республикасының Заңына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Қостанай облысы әкімдігінің "Азаматтардың жекелеген санаттарын әлеуметтік қорғау бойынша қосымша шара туралы"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(2010 жылғы 19 ақпанда "Қостанай таңы" газетінде жарияланған, Нормативтік құқықтық актілерді мемлекеттік тіркеу тізілімінде № 3703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Қостанай облысы әкімдігінің "Әкімдіктің 2009 жылғы 30 желтоқсандағы № 491 "Азаматтардың жекелеген санаттарын әлеуметтік қорғау бойынша қосымша шара туралы" қаулысына толықтырулар енгізу туралы" 2012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(2012 жылғы 20 сәуірде "Қостанай таңы" газетінде жарияланған, Нормативтік құқықтық актілерді мемлекеттік тіркеу тізілімінде № 3799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жұмыспен қамтуды үйлестіру және әлеуметтік бағдарламалар басқармасы"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