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4312" w14:textId="7504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 әлеуметтік қолдау бойынша қосымша шара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11 маусымдағы № 510 шешімі. Қостанай облысының Әділет департаментінде 2020 жылғы 12 маусымда № 9264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"Ардагерлер туралы" 2020 жылғы 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Ардагерлерге және "Ардагерлер туралы" 2020 жылғы 6 мамырдағы Қазақстан Республикасы Заңының күші қолданылатын басқа да адамдарға санаторий-курорттық емделуді ұсыну түрінде әлеуметтік қолдау бойынша қосымша шара облыстық бюджетте көзделген сома шегінде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Семейкин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