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99a1" w14:textId="ea09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16 қаңтардағы № 14 "Жергілікті маңызы бар балық шаруашылығы су айдындарының тізбесін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8 шілдедегі № 234 қаулысы. Қостанай облысының Әділет департаментінде 2020 жылғы 9 шілдеде № 9317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дүниесiн қорғау, өсiмiн молайту және пайдалану туралы" 2004 жылғы 9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Қостанай облысының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"Жергілікті маңызы бар балық шаруашылығы су айдындарының тізбесін бекіту туралы" 2009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(2009 жылғы 30 қаңтарда "Қостанай таңы" газетінде жарияланған, Нормативтік құқықтық актілерді мемлекеттік тіркеу тізілімінде № 3666 болып тіркелген)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979, 980, 981, 982, 983, 984, 985, 986, 987, 988, 989, 990, 991-жолдарымен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8"/>
        <w:gridCol w:w="3566"/>
        <w:gridCol w:w="4220"/>
        <w:gridCol w:w="786"/>
      </w:tblGrid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Дүзбай өзенінің учаскесі (Сурка) 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Коровино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Хорошиловское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Бекішев сайы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Буга тоғаны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Науырзым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Славкино (Скопино)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көлі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