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12949" w14:textId="1e129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2020 жылғы 22 қыркүйектегі № 328 "Карантинді белгілеу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2020 жылғы 29 қыркүйектегі № 336 қаулысы. Қостанай облысының Әділет департаментінде 2020 жылғы 30 қыркүйекте № 9473 болып тіркелді. Күші жойылды - Қостанай облысы әкімдігінің 2020 жылғы 24 желтоқсандағы № 475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24.12.2020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2002 жылғы 10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2) тармақшасына, Қазақстан Республикасы Ауыл шаруашылығы министрінің 2015 жылғы 9 ақпандағы № 7-1/86 "Шектеу іс-шараларын және карантинді белгілеу немесе алып тастау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10414 болып тіркелген) бекітілген Шектеу іс-шараларын және карантинді белгілеу немесе алып тастау қағидаларының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облысының бас мемлекеттік ветеринариялық-санитариялық инспекторының міндетін атқарушының 2020 жылғы 27 қыркүйектегі № 01-08/2147 ұсынысы негізінде Қостанай облысының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"Карантинді белгілеу туралы" 2020 жылғы 22 қыркүйектегі № 328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22 қыркүйекте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9466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ветеринария басқармасы"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облысы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Жұқпалы құс тұмауы ауруының пайда болуына байланысты карантин белгіленген Қостанай облысының аумағында орналасқан елді мекендер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6"/>
        <w:gridCol w:w="2474"/>
        <w:gridCol w:w="6400"/>
      </w:tblGrid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</w:tr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ауданы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Чураковка ауылдық округінің Приозерный ауылы</w:t>
            </w:r>
          </w:p>
        </w:tc>
      </w:tr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Родина ауылдық округінің Родина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 ауылы</w:t>
            </w:r>
          </w:p>
          <w:bookmarkEnd w:id="10"/>
        </w:tc>
      </w:tr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ауданы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 ауылдық округінің Михайлов ауылы</w:t>
            </w:r>
          </w:p>
        </w:tc>
      </w:tr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Меңдіқара ауданы 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 ауылдық округінің Красная Пресня ауылы</w:t>
            </w:r>
          </w:p>
        </w:tc>
      </w:tr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ауданы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Тағыл ауылдық округінің Тағыл ауылы</w:t>
            </w:r>
          </w:p>
          <w:bookmarkEnd w:id="11"/>
        </w:tc>
      </w:tr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Ұзынкөл ауданы 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ауылдық округінің Сокол ауылы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