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b749" w14:textId="2aab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ауданының Арқа ауылының жер асты орталықтандырылған шаруашылық-ауыз суын тартудың санитарлық қорғау аймағын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2020 жылғы 29 қыркүйектегі № 335 қаулысы. Қостанай облысының Әділет департаментінде 2020 жылғы 5 қазанда № 9482 болып тіркелді.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9 шілдедегі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ауданы Арқа ауылының жер асты орталықтандырылған шаруашылық-ауыз суын тартудың санитарлық қорғау аймағы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табиғи ресурстар және табиғат пайдалануды реттеу басқармасы"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ауданы Арқа ауылының жер асты орталықтандырылған шаруашылық-ауыз суын тартудың санитарлық қорғау аймағы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 көзінің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аймағының көлемі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белдеу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 ұңғыма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50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109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2,95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543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88,85 гектар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