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cf02" w14:textId="747c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29 маусымдағы № 302 "Қостанай облысы бойынша кен іздеушілікке арналған аумақтарды айкындау туралы" қаулысына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9 қазандағы № 356 қаулысы. Қостанай облысының Әділет департаментінде 2020 жылғы 13 қазанда № 9491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2017 жылғы 27 желтоқсандағы Қазақстан Республикасы Кодексінің 264-бабы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 бойынша кен іздеушілікке арналған аумақтарды айкындау туралы" 2018 жылғы 29 маусымдағы № 302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27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7975 болып тіркелген) мынадай өзгеріс және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бойынша кен іздеушілікке арналған аумақтарды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7-жолмен толықтырылсын: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97"/>
        <w:gridCol w:w="874"/>
        <w:gridCol w:w="4165"/>
        <w:gridCol w:w="3683"/>
        <w:gridCol w:w="875"/>
        <w:gridCol w:w="632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7-учаске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51º29'30"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61º2'30"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51º29'28"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61º2'34"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51º29'12"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61º2'27"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51º29'14"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61º2'23"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