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249d6" w14:textId="95249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тоқтатудың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2020 жылғы 10 желтоқсандағы № 447 қаулысы. Қостанай облысының Әділет департаментінде 2020 жылғы 10 желтоқсанда № 9623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3) тармақшасына, Қазақстан Республикасы Ауыл шаруашылығы министрінің 2015 жылғы 9 ақпандағы № 7-1/86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10414 болып тіркелген) бекітілген Шектеу іс-шараларын және карантинді белгілеу немесе алып тастау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облысының бас мемлекеттік ветеринариялық-санитариялық инспекторының 2020 жылғы 30 қазандағы № 01-08/2487, 2020 жылғы 16 қарашадағы № 13970, 2020 жылғы 23 қарашадағы № 01-08/2770 ұсыныстары негізінде Қостанай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облысының келесі: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Арқалық қаласы Родина ауылдық округінің Родина ауылы;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Арқалық қаласының Фурманов ауылы;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Арқалық қаласының Целинный ауылы елді мекендерінде жұқпалы құс тұмауы ауруының пайда болуына байланысты белгіленген карантин тоқтатылсын.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әкімдігінің "Карантинді белгілеу туралы" 2020 жылғы 22 қыркүйектегі № 328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қосымшасының реттік нөмірі 2-жолының (2020 жылғы 22 қыркүйекте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9466 болып тіркелген) күші жойылды деп танылсын.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"Қостанай облысы әкімдігінің ветеринария басқармасы" мемлекеттік мекемесі Қазақстан Республикасының заңнамасында белгіленген тәртіпте: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облысы әкімдігінің интернет-ресурсында орналастырылуын қамтамасыз етсін.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Қостанай облысы әкімінің жетекшілік ететін орынбасарына жүктелсін.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