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e3b5" w14:textId="2ace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20 желтоқсандағы № 571 шешімі. Қостанай облысының Әділет департаментінде 2020 жылғы 21 желтоқсанда № 9642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№ 454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2020-2022 жылдарға арналған бюджеті тиісінше осы шешімнің 1, 2 және 3-қосымшаларына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267 254 654,9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3 543 358,2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777 223,2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262 908 941,5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265 804 522,4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23 135 882,0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40 977 879,6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17 841 997,6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10 061 753,0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- 31 747 502,5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31 747 502,5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төрағасы, Қостанай облыстық мәслихаты міндетін атқарушы 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267 254 654,9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3 543 358,2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3 535 668,2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262 908 941,5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265 804 522,4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11 227 408,6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27 490 160,8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жүйесіндегі мемлекеттік білім беру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23 942 974,7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14 731 504,3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7 492 831,1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6 888 505,4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10 674 617,3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4 459 952,9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3 237 856,6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5 107 516,9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24 837 089,0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2 009 066,5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22 828 022,5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6 784 149,5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42 783 644,7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38 790 977,8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12 452 531,3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12 381 518,6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10 956 190,5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27 957 437,4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14 546 586,3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12 329 225,7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40 977 879,6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17 830 754,8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-31 747 502,5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31 747 502,5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187 991 896,7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5 122 854,4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29 845 882,1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27 066 846,8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11 988 583,9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7 540 432,7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5 982 003,4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11 041 731,3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15 586 814,5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9 505 969,5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3 782 241,5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-25 876 265,5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25 876 265,5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