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1348" w14:textId="4b81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24 желтоқсандағы № 475 қаулысы. Қостанай облысының Әділет департаментінде 2020 жылғы 28 желтоқсанда № 9658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тармақшасына,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бекітілген Шектеу іс-шараларын және карантинді белгілеу немесе алып тастау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бас мемлекеттік ветеринариялық-санитариялық инспекторының 2020 жылғы 15 желтоқсандағы № 01-08/2954 ұсынысы негізінде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Сұлукөл ауылдық округінің Юльевка ауылында жұқпалы – құс тұмауы ауруының пайда болуына байланысты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ветеринария басқармасы"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Қостанай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күші жойылған кейбір қаулыларының тізбесі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"Карантинді белгілеу туралы" 2020 жылғы 22 қыркүйектегі № 328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9466 болып тіркелген).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"Әкімдіктің 2020 жылғы 22 қыркүйектегі № 328 "Карантинді белгілеу туралы" қаулысына толықтыру енгізу туралы" 2020 жылғы 25 қыркүйектегі № 331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26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9468 болып тіркелген).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облысы әкімдігінің "Әкімдіктің 2020 жылғы 22 қыркүйектегі № 328 "Карантинді белгілеу туралы" қаулысына өзгеріс енгізу туралы" 2020 жылғы 29 қыркүйектегі № 336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30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9473 болып тіркелген).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Қостанай облысы әкімдігінің "Әкімдіктің 2020 жылғы 22 қыркүйектегі № 328 "Карантинді белгілеу туралы" қаулысына өзгерістер енгізу туралы" 2020 жылғы 8 қазандағы № 352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8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9489 болып тіркелген).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Қостанай облысы әкімдігінің "Әкімдіктің 2020 жылғы 22 қыркүйектегі № 328 "Карантинді белгілеу туралы" қаулысына толықтыру енгізу туралы" 2020 жылғы 30 қарашадағы № 436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9601 болып тіркелген).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