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a41a" w14:textId="1dea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15 наурыздағы № 656 "Қостанай қаласының коммуналдық мемлекеттік кәсіпорындарының таза кірісінің бөлігін аудару нормативін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31 наурыздағы № 576 қаулысы. Қостанай облысының Әділет департаментінде 2020 жылғы 31 наурызда № 9071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"Мемлекетік мүлік туралы" 2011 жылғы 1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140-бабының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"Қостанай қаласының коммуналдық мемлекеттік кәсіпорындарының таза кірісінің бір бөлігін аудару нормативін белгілеу туралы" 2018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(2018 жылғы 16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7692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мемлекеттік активтер және сатып алу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Қостанай қаласы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коммуналдық мемлекеттік кәсiпорындарының таза кірісінің бір бөлігін аудару нормативі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қаласының коммуналдық мемлекеттік кәсiпорындарының таза кірісінің бір бөлігін Қостанай қаласының бюджетіне аудару нормативі былайша айқындалады: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4"/>
        <w:gridCol w:w="6696"/>
      </w:tblGrid>
      <w:tr>
        <w:trPr>
          <w:trHeight w:val="30" w:hRule="atLeast"/>
        </w:trPr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250 000 000 теңгеден 500 000 000 теңгеге дейін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кірістен асқан сомадан 25 пайыз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 жылу энергетикалық компаниясы" мемлекеттік коммуналдық кәсіпорны үшін 2019 жылдың қорытындысы бойынша таза кіріс бөлігін аудару нормативі 5 пайыз мөлшерінде анықталсын.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