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7a54" w14:textId="97d7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3 маусымдағы № 805 қаулысы. Қостанай облысының Әділет департаментінде 2020 жылғы 9 маусымда № 9252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"Kostanay-Oil LTD" жауапкершілігі шектеулі серіктестігіне "Автомобильдерді ұсақ жедел жөндеу шеберханасын, автожууды және жылдам қызмет көрсететін дәмхананы газбен жабдықтау" объектісі бойынша инженерлік желілерді жүргізу мен пайдалану мақсатында, Қостанай қаласы, Карбышев көшесі, 99 мекенжайында орналасқан жалпы алаңы 0,1783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