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9ae8" w14:textId="3d29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11 маусымдағы № 879 қаулысы. Қостанай облысының Әділет департаментінде 2020 жылғы 15 маусымда № 9265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 коммуналдық шаруашылық, жолаушылар көлігі және автомобиль жолдары бөлімі" мемлекеттік мекемесіне инженерлік желілерді жүргізу мен пайдалану мақсатында келесі объектілер бойынша: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"Киевская көшесі бойынша газбен жабдықтау желілерін салу" Қостанай қаласы, Киевская көшесі мекенжайында орналасқан, жалпы алаңы 0,6488 гектар жер учаскесіне;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"Л. Чайкина көшесі бойынша газбен жабдықтау желілерін салу" Қостанай қаласы, Л. Чайкина көшесі, мекенжайында орналасқан, жалпы алаңы 0,2659 гектар жер учаскесіне;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"Узкоколейная көшесі бойынша газбен жабдықтау желілерін салу" Қостанай қаласы, Узкоколейная көшесі мекенжайында орналасқан, жалпы алаңы 0,2566 гектар жер учаскесіне;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"Пикетная, Мостовая, Линейная, Сарыбай көшелері бойынша газбен жабдықтау желілерін салу" Қостанай қаласы, Пикетная, Мостовая, Линейная, Сарыбай көшелері мекенжайында орналасқан, жалпы алаңы 1,1997 гектар жер учаскесіне қауымдық сервитут белгіленсін.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