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e7f3" w14:textId="af9e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6 ақпандағы № 225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7 шілдедегі № 1011 қаулысы. Қостанай облысының Әділет департаментінде 2020 жылғы 8 шілдеде № 9312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сәйкес, Қостанай қаласының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"2020 жылға арналған мектепке дейінгі тәрбие мен оқытуға мемлекеттік білім беру тапсырысын, ата-ана төлемақысының мөлшерін бекіту туралы" 2020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(2020 жылғы 19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8976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білім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интернет-ресурсында орналастыруды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тапсырысын,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"Бөбек-Қостанай "балабақшасы"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№ 22 орта мектебінің ата-аналары мен балалары" қоғамдық бірлестігі"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Желкен Мектепке дейінгі балалар мекемесі"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"УроМед"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"Жастық"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"Ата-аналар-медицина қызметкерлерінің одағы" қоғамдық бірлестігі"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бұлақ-Монтессори"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қаласының мектеп-бақша гимназиясы"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"ГнҰздышко"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"Айгерим-Ай"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2011"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"АБВГДейка бөбекжай-бақшасы"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"Антошка" балабақшасы "жауапкершілігі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ерке и К" жауапкершілігі шектеулі серіктестігі"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"АГРОФИРМА "ИРИНА И 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"Алина плюс"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"Бөбек" балабақшасы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"Aniretake 2010"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"Ofsted"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"Үндестік" жеке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"Солнышко" Детский сад"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"ДЕМалыстамаША" жауапкершілігі шектеулі серіктестігі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- бөбектерге арналған мектеп Елена Терехова"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"Непоседа "Радуга" бала 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"Ардан"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"Диами"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2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3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6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7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8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9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12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13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15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"Қостанай қаласы әкімдігінің № 16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білім бөлімінің № 17 бөбекжай-бақшасы" мемлекеттік коммуналдық қазынашылық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№ 18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27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40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44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54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 әкімдігінің "Қостанай қаласы әкімдігінің білім бөлімінің № 61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"Қостанай қаласы әкімдігінің білім бөлімінің Қостанай қаласы әкімдігінің № 69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 KST"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дейін-13090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бастап-15250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