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12fcd" w14:textId="ce12f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2020 жылғы 10 тамыздағы № 1135 қаулысы. Қостанай облысының Әділет департаментінде 2020 жылғы 12 тамызда № 9365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"Қостанай облысы әкімдігінің құрылыс, сәулет және қала құрылысы басқармасы" мемлекеттік мекемесіне "Қостанай облысы денсаулық сақтау басқармасының "Қостанай облыстық ауруханасы" коммуналдық мемлекеттік кәсіпорнының тамақ блогы ғимаратын реконструкциялау" объектісі бойынша коммуналдық, инженерлік, электр және басқа да желілер мен тораптарды жүргізу мен пайдалану мақсатында, Қостанай қаласы, 1 Май көшесі, 151 мекенжайында орналасқан жалпы алаңы 0,1297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Қостанай қаласы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