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041a" w14:textId="b870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2 қазандағы № 1546 қаулысы. Қостанай облысының Әділет департаментінде 2020 жылғы 5 қазанда № 9481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"Компания "САЛАМАТ" жауапкершілігі шектеулі серіктестігіне "Өз жер учаскесіне кіреберіс жолын салуды ұйымдастыру үшін" объектісі бойынша көлік инфрақұрылымы объектілерін жүргізу мен пайдалану мақсатында Қостанай қаласы, Дружба көшесі, 38 мекенжайы бойынша орналасқан жалпы алаңы 0,0094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