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9d59" w14:textId="abb9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18 қарашадағы № 2010 қаулысы. Қостанай облысының Әділет департаментінде 2020 жылғы 23 қарашада № 9576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бас бостандығынан айыру орындарынан босатылған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жұмыспен қамту және әлеуметтік бағдарламалары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әлеуметтік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 бостандығынан айыру орындарынан босатылған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"КостанайАвтоГаз-7"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 мелькомбинат"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Промбаза"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