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8e493" w14:textId="118e4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2020 жылғы 6 ақпандағы № 225 "2020 жылға арналған мектепке дейінгі тәрбие мен оқытуға мемлекеттік білім беру тапсырысын, ата-ана төлемақысының мөлшерін бекіту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2020 жылғы 22 желтоқсандағы № 2195 қаулысы. Қостанай облысының Әділет департаментінде 2020 жылғы 24 желтоқсанда № 9652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2007 жылғы 27 шілдедегі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тармақшасына, 62-бабының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Қостанай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Әкімдіктің "2020 жылға арналған мектепке дейінгі тәрбие мен оқытуға мемлекеттік білім беру тапсырысын, ата-ана төлемақысының мөлшерін бекіту туралы" 2020 жылғы 6 ақпандағы № 225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19 ақпанда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8976 болып тіркелген)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қаласы әкімдігінің білім бөлімі"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жарияланғанынан кейін осы қаулыны Қостанай қаласы әкімдігінің интернет-ресурсында орналастыруды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қаласы әкімінің жетекшілік ететін орынбасарына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2195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мектепке дейінгі тәрбие мен оқытуға мемлекеттік білім беру тапсырысын, ата-ана төлемақысының мөлшері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әкімшілік-аумақтық орналасуы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ата-ананың бір айдағы төлемақы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жұмсалатын шығыстардың бір айдағы орташа құны (теңге)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"Бөбек-Қостанай "балабақшасы" жауапкершілігі шектеулі серіктестігі"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қаласының № 22 орта мектебінің ата-аналары мен балалары" қоғамдық бірлестігі"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 Желкен Мектепке дейінгі балалар мекемесі" жауапкершілігі шектеулі серіктестігі"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"УроМед" жауапкершілігі шектеулі серіктестігі"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"Жастық" жеке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"Ата-аналар-медицина қызметкерлерінің одағы" қоғамдық бірлестігі"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 бұлақ-Монтессори" жауапкершілігі шектеулі серіктестігі"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қаласының мектеп-бақша гимназиясы"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"ГнҰздышко" балабақшасы"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"Айгерим-Ай"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"Аяна 2011"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"АБВГДейка бөбекжай-бақшасы" жауапкершілігі шектеулі серіктестігі"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"Антошка" балабақшасы "жауапкершілігі шектеулі серіктестігі"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"Ақерке и К" жауапкершілігі шектеулі серіктестігі"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"АГРОФИРМА "ИРИНА И К"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"Алина плюс"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қаласының "Бөбек" балабақшасы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"Aniretake 2010"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"Ofsted" жеке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"Үндестік" жеке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"Солнышко" Детский сад"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"ДЕМалыстамаША" жауапкершілігі шектеулі серіктестігі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"Балабақша - бөбектерге арналған мектеп Елена Терехова"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"Непоседа "Радуга" бала бақшасы"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"Ардан" балабақшасы"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"Диами" балабақшасы"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"Қостанай қаласы әкімдігінің білім бөлімінің № 1 бөбекжай-бақшасы"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"Қостанай қаласы әкімдігінің білім бөлімінің № 2 бөбекжай-бақшасы"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білім бөлімінің "Қостанай қаласы әкімдігінің № 3 бөбекжай-бақшасы"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білім бөлімінің "Қостанай қаласы әкімдігінің № 4 бөбекжай-бақшасы"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"Қостанай қаласы әкімдігінің білім бөлімінің № 5 бөбекжай-бақшасы"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"Қостанай қаласы әкімдігінің білім бөлімінің № 6 бөбекжай-бақшасы"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"Қостанай қаласы әкімдігінің білім бөлімінің № 7 бөбекжай-бақшасы"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"Қостанай қаласы әкімдігінің білім бөлімінің № 8 бөбекжай-бақшасы"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"Қостанай қаласы әкімдігінің білім бөлімінің № 9 бөбекжай-бақшасы"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"Қостанай қаласы әкімдігінің білім бөлімінің № 11 бөбекжай-бақшасы"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"Қостанай қаласы әкімдігінің білім бөлімінің № 12 бөбекжай-бақшасы"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білім бөлімінің "Қостанай қаласы әкімдігінің № 13 бөбекжай-бақшасы"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"Қостанай қаласы әкімдігінің білім бөлімінің № 14 бөбекжай-бақшасы"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"Қостанай қаласы әкімдігінің білім бөлімінің № 15 бөбекжай-бақшасы"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білім бөлімінің "Қостанай қаласы әкімдігінің № 16 бөбекжай-бақшасы"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білім бөлімінің № 17 бөбекжай-бақшасы" мемлекеттік коммуналдық қазынашылық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қаласы әкімдігінің білім бөлімінің № 18 бөбекжай-бақшасы"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"Қостанай қаласы әкімдігінің білім бөлімінің № 27 бөбекжай-бақшасы"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"Қостанай қаласы әкімдігінің білім бөлімінің № 40 бөбекжай-бақшасы"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"Қостанай қаласы әкімдігінің білім бөлімінің № 44 бөбекжай-бақшасы"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"Қостанай қаласы әкімдігінің білім бөлімінің № 51 бөбекжай-бақшасы"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"Қостанай қаласы әкімдігінің білім бөлімінің № 54 бөбекжай-бақшасы"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"Қостанай қаласы әкімдігінің білім бөлімінің № 61 бөбекжай-бақшасы"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қаласы әкімдігінің білім бөлімінің Қостанай қаласы әкімдігінің № 69 бөбекжай-бақшасы"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"Нұрай KST"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 Нұр плюс"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