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e17c" w14:textId="b3ee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12 маусымдағы № 1700 "Қостанай қаласының мемлекеттік тұрғын үй қорынан тұрғын үйді пайдаланғаны үшін төлемақы мөлшерін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30 желтоқсандағы № 2285 қаулысы. Қостанай облысының Әділет департаментінде 2021 жылғы 5 қаңтарда № 9691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"Қостанай қаласының мемлекеттік тұрғын үй қорынан тұрғын үйді пайдаланғаны үшін төлемақы мөлшерін белгілеу туралы" 2017 жылғы 12 маусымдағы № 1700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19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7128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қаласының мемлекеттік тұрғын үй қорынан тұрғынжайды пайдаланғаны үшін төлемақы мөлшерін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қаласы, Қобыланды батыр даңғылы, 37-үй мекенжайы бойынша орналасқан мемлекеттік тұрғын үй қорынан тұрғынжайды пайдаланғаны үшін айына жалпы алаңының бір шаршы метрі үшін 23,40 (жиырма үш теңге қырық тиын) мөлшерінде төлемақы мөлшері белгіленсін.".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тұрғын үй қатынастары бөлімі"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 – 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