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d34e" w14:textId="422d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Рудный қаласы мәслихатының 2020 жылғы 25 тамыздағы № 510 шешімі. Қостанай облысының Әділет департаментінде 2020 жылғы 27 тамызда № 9409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мәслихат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2. Мәслихаттың "Жиналыстар, митингілер, шерулер, пикеттер және демонстрациялар өткізуді қосымша реттеу туралы қағидаларын бекіту туралы" 2016 жылғы 4 мамырдағы № 18 </w:t>
      </w:r>
      <w:r>
        <w:rPr>
          <w:rFonts w:ascii="Times New Roman"/>
          <w:b w:val="false"/>
          <w:i w:val="false"/>
          <w:color w:val="000000"/>
          <w:sz w:val="28"/>
        </w:rPr>
        <w:t>шешімінің</w:t>
      </w:r>
      <w:r>
        <w:rPr>
          <w:rFonts w:ascii="Times New Roman"/>
          <w:b w:val="false"/>
          <w:i w:val="false"/>
          <w:color w:val="000000"/>
          <w:sz w:val="28"/>
        </w:rPr>
        <w:t xml:space="preserve"> (2016 жылғы 1 маусымда "Әділет" ақпараттық-құқықтық жүйесінде жарияланған, Нормативтік құқықтық актілерді мемлекеттік тіркеу тізілімінде № 6379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кезектен тыс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Морозов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Байгужин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25 тамыздағы</w:t>
            </w:r>
            <w:r>
              <w:br/>
            </w:r>
            <w:r>
              <w:rPr>
                <w:rFonts w:ascii="Times New Roman"/>
                <w:b w:val="false"/>
                <w:i w:val="false"/>
                <w:color w:val="000000"/>
                <w:sz w:val="20"/>
              </w:rPr>
              <w:t>№ 510 шешіміне</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6"/>
    <w:p>
      <w:pPr>
        <w:spacing w:after="0"/>
        <w:ind w:left="0"/>
        <w:jc w:val="both"/>
      </w:pPr>
      <w:r>
        <w:rPr>
          <w:rFonts w:ascii="Times New Roman"/>
          <w:b w:val="false"/>
          <w:i w:val="false"/>
          <w:color w:val="ff0000"/>
          <w:sz w:val="28"/>
        </w:rPr>
        <w:t xml:space="preserve">
      Ескерту. 1-қосымшаға өзгеріс енгізілді - Қостанай облысы Рудный қаласы мәслихатының 31.05.2024 </w:t>
      </w:r>
      <w:r>
        <w:rPr>
          <w:rFonts w:ascii="Times New Roman"/>
          <w:b w:val="false"/>
          <w:i w:val="false"/>
          <w:color w:val="ff0000"/>
          <w:sz w:val="28"/>
        </w:rPr>
        <w:t>№ 140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көшесінде "Горняк" мәдени-ойын-сауық орталығына қарсы орналасқан орталық алаң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көшесінде орналасқан Қалалық мәдениет және демалыс саябағындағы би алаңы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және Космонавтов даңғылының қиылысынан Космонавтов даңғылы бойымен Космонавтов даңғылы және Парковая көшесінің қиылысына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25 тамыздағы</w:t>
            </w:r>
            <w:r>
              <w:br/>
            </w:r>
            <w:r>
              <w:rPr>
                <w:rFonts w:ascii="Times New Roman"/>
                <w:b w:val="false"/>
                <w:i w:val="false"/>
                <w:color w:val="000000"/>
                <w:sz w:val="20"/>
              </w:rPr>
              <w:t>№ 510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6" w:id="7"/>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9" w:id="10"/>
    <w:p>
      <w:pPr>
        <w:spacing w:after="0"/>
        <w:ind w:left="0"/>
        <w:jc w:val="both"/>
      </w:pPr>
      <w:r>
        <w:rPr>
          <w:rFonts w:ascii="Times New Roman"/>
          <w:b w:val="false"/>
          <w:i w:val="false"/>
          <w:color w:val="000000"/>
          <w:sz w:val="28"/>
        </w:rPr>
        <w:t>
      2. Осы тәртіпте мынадай ұғымдар пайдаланылады:</w:t>
      </w:r>
    </w:p>
    <w:bookmarkEnd w:id="10"/>
    <w:bookmarkStart w:name="z20" w:id="11"/>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1"/>
    <w:bookmarkStart w:name="z21" w:id="12"/>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2"/>
    <w:bookmarkStart w:name="z22" w:id="13"/>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облыстық маңызы бар қаланың жергілікті өкілді органы бейбіт жиналыстар өткізу үшін айқындаған жалпыға ортақ пайдаланылатын орын немесе жүру маршруты;</w:t>
      </w:r>
    </w:p>
    <w:bookmarkEnd w:id="13"/>
    <w:bookmarkStart w:name="z23" w:id="14"/>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4"/>
    <w:bookmarkStart w:name="z24" w:id="15"/>
    <w:p>
      <w:pPr>
        <w:spacing w:after="0"/>
        <w:ind w:left="0"/>
        <w:jc w:val="both"/>
      </w:pPr>
      <w:r>
        <w:rPr>
          <w:rFonts w:ascii="Times New Roman"/>
          <w:b w:val="false"/>
          <w:i w:val="false"/>
          <w:color w:val="000000"/>
          <w:sz w:val="28"/>
        </w:rPr>
        <w:t>
      5) жергілікті атқарушы орган –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25" w:id="16"/>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6"/>
    <w:bookmarkStart w:name="z26" w:id="17"/>
    <w:p>
      <w:pPr>
        <w:spacing w:after="0"/>
        <w:ind w:left="0"/>
        <w:jc w:val="left"/>
      </w:pPr>
      <w:r>
        <w:rPr>
          <w:rFonts w:ascii="Times New Roman"/>
          <w:b/>
          <w:i w:val="false"/>
          <w:color w:val="000000"/>
        </w:rPr>
        <w:t xml:space="preserve"> 2. Арнайы орындарды пайдалану тәртібі</w:t>
      </w:r>
    </w:p>
    <w:bookmarkEnd w:id="17"/>
    <w:bookmarkStart w:name="z27" w:id="18"/>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8"/>
    <w:bookmarkStart w:name="z28" w:id="19"/>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9"/>
    <w:bookmarkStart w:name="z29" w:id="20"/>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30" w:id="21"/>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1"/>
    <w:bookmarkStart w:name="z31" w:id="22"/>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2"/>
    <w:bookmarkStart w:name="z32" w:id="23"/>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3"/>
    <w:bookmarkStart w:name="z33" w:id="24"/>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4"/>
    <w:bookmarkStart w:name="z34" w:id="25"/>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5"/>
    <w:bookmarkStart w:name="z35" w:id="26"/>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36" w:id="27"/>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7"/>
    <w:bookmarkStart w:name="z37" w:id="28"/>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8"/>
    <w:bookmarkStart w:name="z38" w:id="29"/>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9"/>
    <w:bookmarkStart w:name="z39" w:id="30"/>
    <w:p>
      <w:pPr>
        <w:spacing w:after="0"/>
        <w:ind w:left="0"/>
        <w:jc w:val="left"/>
      </w:pPr>
      <w:r>
        <w:rPr>
          <w:rFonts w:ascii="Times New Roman"/>
          <w:b/>
          <w:i w:val="false"/>
          <w:color w:val="000000"/>
        </w:rPr>
        <w:t xml:space="preserve"> 3. Арнайы орындардың шекті толу нормалары</w:t>
      </w:r>
    </w:p>
    <w:bookmarkEnd w:id="30"/>
    <w:bookmarkStart w:name="z40" w:id="31"/>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1"/>
    <w:bookmarkStart w:name="z41" w:id="32"/>
    <w:p>
      <w:pPr>
        <w:spacing w:after="0"/>
        <w:ind w:left="0"/>
        <w:jc w:val="both"/>
      </w:pPr>
      <w:r>
        <w:rPr>
          <w:rFonts w:ascii="Times New Roman"/>
          <w:b w:val="false"/>
          <w:i w:val="false"/>
          <w:color w:val="000000"/>
          <w:sz w:val="28"/>
        </w:rPr>
        <w:t>
      1) Ленин көшесінде "Горняк" мәдени-ойын-сауық орталығына қарсы орналасқан орталық алаң - жиналысқа, митингке қатысатын адамдардың шекті саны 250 адамнан аспайды;</w:t>
      </w:r>
    </w:p>
    <w:bookmarkEnd w:id="32"/>
    <w:bookmarkStart w:name="z42" w:id="33"/>
    <w:p>
      <w:pPr>
        <w:spacing w:after="0"/>
        <w:ind w:left="0"/>
        <w:jc w:val="both"/>
      </w:pPr>
      <w:r>
        <w:rPr>
          <w:rFonts w:ascii="Times New Roman"/>
          <w:b w:val="false"/>
          <w:i w:val="false"/>
          <w:color w:val="000000"/>
          <w:sz w:val="28"/>
        </w:rPr>
        <w:t>
      2) Парковая көшесінде орналасқан Қалалық мәдениет және демалыс саябағындағы би алаңы - жиналысқа, митингке қатысатын адамдардың шекті саны 250 адамнан аспайды.</w:t>
      </w:r>
    </w:p>
    <w:bookmarkEnd w:id="33"/>
    <w:bookmarkStart w:name="z43" w:id="34"/>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250 адамнан аспайды.</w:t>
      </w:r>
    </w:p>
    <w:bookmarkEnd w:id="34"/>
    <w:bookmarkStart w:name="z44" w:id="35"/>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5"/>
    <w:bookmarkStart w:name="z45" w:id="36"/>
    <w:p>
      <w:pPr>
        <w:spacing w:after="0"/>
        <w:ind w:left="0"/>
        <w:jc w:val="both"/>
      </w:pPr>
      <w:r>
        <w:rPr>
          <w:rFonts w:ascii="Times New Roman"/>
          <w:b w:val="false"/>
          <w:i w:val="false"/>
          <w:color w:val="000000"/>
          <w:sz w:val="28"/>
        </w:rPr>
        <w:t>
      18. Пикеттеуді жүзеге асыратын адамдар арасындағы ең аз жол берілетін қашықтық кемінде 100 метрді құрайды.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Рудный қаласы мәслихатының 31.05.2024 </w:t>
      </w:r>
      <w:r>
        <w:rPr>
          <w:rFonts w:ascii="Times New Roman"/>
          <w:b w:val="false"/>
          <w:i w:val="false"/>
          <w:color w:val="000000"/>
          <w:sz w:val="28"/>
        </w:rPr>
        <w:t>№ 140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37"/>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7"/>
    <w:bookmarkStart w:name="z47" w:id="38"/>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8"/>
    <w:bookmarkStart w:name="z48" w:id="39"/>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9"/>
    <w:bookmarkStart w:name="z49" w:id="4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Мынадай объектілердің іргелес аумақтарының шекараларынан 800 метр қашықтықта пикет өткізуге жол берілмейді:</w:t>
      </w:r>
    </w:p>
    <w:bookmarkEnd w:id="40"/>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 және оларға іргелес жатқан аумақтар;</w:t>
      </w:r>
    </w:p>
    <w:p>
      <w:pPr>
        <w:spacing w:after="0"/>
        <w:ind w:left="0"/>
        <w:jc w:val="both"/>
      </w:pPr>
      <w:r>
        <w:rPr>
          <w:rFonts w:ascii="Times New Roman"/>
          <w:b w:val="false"/>
          <w:i w:val="false"/>
          <w:color w:val="000000"/>
          <w:sz w:val="28"/>
        </w:rPr>
        <w:t>
      3) әкімшілік-аумақтық бірліктің қорғаныс қабілетін, қауіпсіздігін және халықтың тыныс-тіршілігін қамтамасыз ететін ұйымдарға іргелес жатқан аумақтар;</w:t>
      </w:r>
    </w:p>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w:t>
      </w:r>
    </w:p>
    <w:p>
      <w:pPr>
        <w:spacing w:after="0"/>
        <w:ind w:left="0"/>
        <w:jc w:val="both"/>
      </w:pPr>
      <w:r>
        <w:rPr>
          <w:rFonts w:ascii="Times New Roman"/>
          <w:b w:val="false"/>
          <w:i w:val="false"/>
          <w:color w:val="000000"/>
          <w:sz w:val="28"/>
        </w:rPr>
        <w:t>
      5) магистральдық теміржол желілері, магистральдық құбырлар, ұлттық электр желілері, магистральдық байланыс желілері және оларға іргелес жатқан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Рудный қаласы мәслихатының 31.05.2024 </w:t>
      </w:r>
      <w:r>
        <w:rPr>
          <w:rFonts w:ascii="Times New Roman"/>
          <w:b w:val="false"/>
          <w:i w:val="false"/>
          <w:color w:val="000000"/>
          <w:sz w:val="28"/>
        </w:rPr>
        <w:t>№ 140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