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765de" w14:textId="1e76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30 наурыздағы № 96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2020 жылғы 7 ақпандағы № 299 шешімі. Қостанай облысының Әділет департаментінде 2020 жылғы 7 ақпанда № 8959 болып тіркелді. Күші жойылды - Қостанай облысы Арқалық қаласы мәслихатының 2020 жылғы 18 тамыздағы № 337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Арқалық қаласы мәслихатының 18.08.2020 </w:t>
      </w:r>
      <w:r>
        <w:rPr>
          <w:rFonts w:ascii="Times New Roman"/>
          <w:b w:val="false"/>
          <w:i w:val="false"/>
          <w:color w:val="ff0000"/>
          <w:sz w:val="28"/>
        </w:rPr>
        <w:t>№ 337</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Арқалық қалалық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30 наурыздағы </w:t>
      </w:r>
      <w:r>
        <w:rPr>
          <w:rFonts w:ascii="Times New Roman"/>
          <w:b w:val="false"/>
          <w:i w:val="false"/>
          <w:color w:val="000000"/>
          <w:sz w:val="28"/>
        </w:rPr>
        <w:t>№ 96</w:t>
      </w:r>
      <w:r>
        <w:rPr>
          <w:rFonts w:ascii="Times New Roman"/>
          <w:b w:val="false"/>
          <w:i w:val="false"/>
          <w:color w:val="000000"/>
          <w:sz w:val="28"/>
        </w:rPr>
        <w:t xml:space="preserve"> шешіміне (2017 жылғы 12 мамырда Қазақстан Республикасының нормативтік құқықтық актілерді эталондық бақылау банкінде жарияланған, Нормативтік құқықтық актілерді мемлекеттік тіркеу тізілімінде № 7010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"5. Жеңіс күні – 9 мамыр мереке күні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3" w:id="5"/>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w:t>
      </w:r>
    </w:p>
    <w:bookmarkStart w:name="z15" w:id="6"/>
    <w:p>
      <w:pPr>
        <w:spacing w:after="0"/>
        <w:ind w:left="0"/>
        <w:jc w:val="both"/>
      </w:pPr>
      <w:r>
        <w:rPr>
          <w:rFonts w:ascii="Times New Roman"/>
          <w:b w:val="false"/>
          <w:i w:val="false"/>
          <w:color w:val="000000"/>
          <w:sz w:val="28"/>
        </w:rPr>
        <w:t>
      "9)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жөнінен теңестірілген адамдардың басқа санаттарына, сондай-ақ 1941 жылғы 22 маусымнан бастап 1945 жылғы 9 мамыр аралығында кемінде алты ай жұмыс iстеген (әскери қызмет өткерген) және Ұлы Отан соғысы жылдарында тылдағы жанқиярлық еңбегi мен мiнсiз әскери қызметі үшін бұрынғы Кеңестік Социалистік Республикалар Одағының ордендерiмен және медальдарымен марапатталмаған адамдарға, Ұлы Отан соғысындағы Жеңіс күніне орай, табыстарды есептемегенде, 5 айлық есептік көрсеткіш мөлшерінде көрсетіледі.";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18" w:id="7"/>
    <w:p>
      <w:pPr>
        <w:spacing w:after="0"/>
        <w:ind w:left="0"/>
        <w:jc w:val="both"/>
      </w:pPr>
      <w:r>
        <w:rPr>
          <w:rFonts w:ascii="Times New Roman"/>
          <w:b w:val="false"/>
          <w:i w:val="false"/>
          <w:color w:val="000000"/>
          <w:sz w:val="28"/>
        </w:rPr>
        <w:t>
      "12. Мереке күнiне әлеуметтiк көмек алушылардан өтiнiштер талап етiлмей уәкiлеттi ұйымның не өзге де ұйымдардың ұсынымы бойынша жергілікті атқарушы орган бекiтетін тiзiм бойынша көрсетiледi.";</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20" w:id="8"/>
    <w:p>
      <w:pPr>
        <w:spacing w:after="0"/>
        <w:ind w:left="0"/>
        <w:jc w:val="both"/>
      </w:pPr>
      <w:r>
        <w:rPr>
          <w:rFonts w:ascii="Times New Roman"/>
          <w:b w:val="false"/>
          <w:i w:val="false"/>
          <w:color w:val="000000"/>
          <w:sz w:val="28"/>
        </w:rPr>
        <w:t>
      "14. Өмiрлiк қиын жағдай туындаған кезде әлеуметтiк көмек алу үшiн өтініш беруші өзiнiң немесе отбасының атынан уәкiлеттi органға немесе ауыл, ауылдық округ әкіміне өтiнiшті мынадай құжаттармен қоса:</w:t>
      </w:r>
    </w:p>
    <w:bookmarkEnd w:id="8"/>
    <w:bookmarkStart w:name="z21" w:id="9"/>
    <w:p>
      <w:pPr>
        <w:spacing w:after="0"/>
        <w:ind w:left="0"/>
        <w:jc w:val="both"/>
      </w:pPr>
      <w:r>
        <w:rPr>
          <w:rFonts w:ascii="Times New Roman"/>
          <w:b w:val="false"/>
          <w:i w:val="false"/>
          <w:color w:val="000000"/>
          <w:sz w:val="28"/>
        </w:rPr>
        <w:t>
      1) жеке басын куәландыратын құжатты;</w:t>
      </w:r>
    </w:p>
    <w:bookmarkEnd w:id="9"/>
    <w:bookmarkStart w:name="z22" w:id="10"/>
    <w:p>
      <w:pPr>
        <w:spacing w:after="0"/>
        <w:ind w:left="0"/>
        <w:jc w:val="both"/>
      </w:pPr>
      <w:r>
        <w:rPr>
          <w:rFonts w:ascii="Times New Roman"/>
          <w:b w:val="false"/>
          <w:i w:val="false"/>
          <w:color w:val="000000"/>
          <w:sz w:val="28"/>
        </w:rPr>
        <w:t>
      2) тұрақты тұрғылықты жерi бойынша тіркелгенін растайтын құжатты;</w:t>
      </w:r>
    </w:p>
    <w:bookmarkEnd w:id="10"/>
    <w:bookmarkStart w:name="z23" w:id="11"/>
    <w:p>
      <w:pPr>
        <w:spacing w:after="0"/>
        <w:ind w:left="0"/>
        <w:jc w:val="both"/>
      </w:pPr>
      <w:r>
        <w:rPr>
          <w:rFonts w:ascii="Times New Roman"/>
          <w:b w:val="false"/>
          <w:i w:val="false"/>
          <w:color w:val="000000"/>
          <w:sz w:val="28"/>
        </w:rPr>
        <w:t>
      3) Үлгілік қағидалардың 1-қосымшасына сәйкес адамның (отбасының) құрамы туралы мәлiметтердi;</w:t>
      </w:r>
    </w:p>
    <w:bookmarkEnd w:id="11"/>
    <w:bookmarkStart w:name="z24" w:id="12"/>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4), 5), 6) тармақшаларында көрсетілген адамдардың (отбасы мүшелерiнiң) табыстары туралы мәлiметтердi;</w:t>
      </w:r>
    </w:p>
    <w:bookmarkEnd w:id="12"/>
    <w:bookmarkStart w:name="z25" w:id="13"/>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13"/>
    <w:bookmarkStart w:name="z26" w:id="1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маслихатының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